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EF36" w14:textId="2DA2567F" w:rsidR="00DF2EFB" w:rsidRDefault="004F1F93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076905E" wp14:editId="523647F2">
            <wp:simplePos x="0" y="0"/>
            <wp:positionH relativeFrom="column">
              <wp:posOffset>2931795</wp:posOffset>
            </wp:positionH>
            <wp:positionV relativeFrom="page">
              <wp:posOffset>437939</wp:posOffset>
            </wp:positionV>
            <wp:extent cx="874395" cy="815975"/>
            <wp:effectExtent l="0" t="0" r="1905" b="0"/>
            <wp:wrapTight wrapText="bothSides">
              <wp:wrapPolygon edited="0">
                <wp:start x="0" y="0"/>
                <wp:lineTo x="0" y="21180"/>
                <wp:lineTo x="21333" y="21180"/>
                <wp:lineTo x="21333" y="0"/>
                <wp:lineTo x="0" y="0"/>
              </wp:wrapPolygon>
            </wp:wrapTight>
            <wp:docPr id="1954" name="Picture 195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DA">
        <w:rPr>
          <w:noProof/>
        </w:rPr>
        <w:drawing>
          <wp:anchor distT="0" distB="0" distL="114300" distR="114300" simplePos="0" relativeHeight="251676672" behindDoc="1" locked="0" layoutInCell="1" allowOverlap="1" wp14:anchorId="244192FD" wp14:editId="1E8DD7DE">
            <wp:simplePos x="0" y="0"/>
            <wp:positionH relativeFrom="column">
              <wp:posOffset>-76200</wp:posOffset>
            </wp:positionH>
            <wp:positionV relativeFrom="paragraph">
              <wp:posOffset>333587</wp:posOffset>
            </wp:positionV>
            <wp:extent cx="1990725" cy="504190"/>
            <wp:effectExtent l="0" t="0" r="3175" b="3810"/>
            <wp:wrapTight wrapText="bothSides">
              <wp:wrapPolygon edited="0">
                <wp:start x="4547" y="0"/>
                <wp:lineTo x="0" y="1632"/>
                <wp:lineTo x="0" y="21219"/>
                <wp:lineTo x="10059" y="21219"/>
                <wp:lineTo x="21497" y="20131"/>
                <wp:lineTo x="21497" y="9793"/>
                <wp:lineTo x="17087" y="8705"/>
                <wp:lineTo x="17087" y="4897"/>
                <wp:lineTo x="9233" y="0"/>
                <wp:lineTo x="4547" y="0"/>
              </wp:wrapPolygon>
            </wp:wrapTight>
            <wp:docPr id="1950" name="Picture 1950" descr="Image result for esrc logo Image result for es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Picture 19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549" w:rsidRPr="00B856B9">
        <w:rPr>
          <w:rFonts w:asciiTheme="minorHAnsi" w:hAnsiTheme="minorHAns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74624" behindDoc="0" locked="0" layoutInCell="1" allowOverlap="1" wp14:anchorId="59B3500E" wp14:editId="315C8EDD">
            <wp:simplePos x="0" y="0"/>
            <wp:positionH relativeFrom="margin">
              <wp:posOffset>5096933</wp:posOffset>
            </wp:positionH>
            <wp:positionV relativeFrom="margin">
              <wp:posOffset>-53340</wp:posOffset>
            </wp:positionV>
            <wp:extent cx="1679575" cy="708660"/>
            <wp:effectExtent l="0" t="0" r="0" b="0"/>
            <wp:wrapSquare wrapText="bothSides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D7423" w14:textId="70662CEF" w:rsidR="00DF2EFB" w:rsidRDefault="00DF2EFB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4CCA266" w14:textId="77777777" w:rsidR="00486365" w:rsidRDefault="00486365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73754AF" w14:textId="77777777" w:rsidR="00486365" w:rsidRDefault="00486365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A4A856F" w14:textId="497EF986" w:rsidR="00DF2EFB" w:rsidRDefault="00DF2EFB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ESRC Impact Acceleration Account </w:t>
      </w:r>
    </w:p>
    <w:p w14:paraId="2421622D" w14:textId="29C15E47" w:rsidR="00AF56BD" w:rsidRDefault="008408FA" w:rsidP="008D6863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Interim </w:t>
      </w:r>
      <w:r w:rsidR="00065572">
        <w:rPr>
          <w:rFonts w:asciiTheme="minorHAnsi" w:hAnsiTheme="minorHAnsi" w:cs="Arial"/>
          <w:b/>
          <w:sz w:val="28"/>
          <w:szCs w:val="28"/>
        </w:rPr>
        <w:t>Project Report</w:t>
      </w:r>
      <w:r w:rsidR="00AF56BD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Style w:val="TableGrid"/>
        <w:tblW w:w="7371" w:type="dxa"/>
        <w:tblInd w:w="1540" w:type="dxa"/>
        <w:tblLook w:val="04A0" w:firstRow="1" w:lastRow="0" w:firstColumn="1" w:lastColumn="0" w:noHBand="0" w:noVBand="1"/>
      </w:tblPr>
      <w:tblGrid>
        <w:gridCol w:w="1999"/>
        <w:gridCol w:w="2410"/>
        <w:gridCol w:w="2962"/>
      </w:tblGrid>
      <w:tr w:rsidR="00131A79" w14:paraId="5353A523" w14:textId="77777777" w:rsidTr="00F24C07">
        <w:trPr>
          <w:trHeight w:val="600"/>
        </w:trPr>
        <w:tc>
          <w:tcPr>
            <w:tcW w:w="1999" w:type="dxa"/>
            <w:shd w:val="clear" w:color="auto" w:fill="D9D9D9" w:themeFill="background1" w:themeFillShade="D9"/>
          </w:tcPr>
          <w:p w14:paraId="763EFE91" w14:textId="57114E94" w:rsidR="00131A79" w:rsidRPr="008D6863" w:rsidRDefault="00131A79" w:rsidP="00F644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Activity</w:t>
            </w:r>
            <w:r w:rsidR="00F24C4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Strand</w:t>
            </w:r>
          </w:p>
        </w:tc>
        <w:tc>
          <w:tcPr>
            <w:tcW w:w="2410" w:type="dxa"/>
          </w:tcPr>
          <w:p w14:paraId="69B8E647" w14:textId="77777777" w:rsidR="00131A79" w:rsidRPr="008D6863" w:rsidRDefault="00131A79" w:rsidP="00C94C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Responsive</w:t>
            </w:r>
          </w:p>
          <w:p w14:paraId="75671751" w14:textId="77777777" w:rsidR="00131A79" w:rsidRPr="008D6863" w:rsidRDefault="00131A79" w:rsidP="00C94C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 xml:space="preserve">Mode </w:t>
            </w:r>
          </w:p>
        </w:tc>
        <w:tc>
          <w:tcPr>
            <w:tcW w:w="2962" w:type="dxa"/>
          </w:tcPr>
          <w:p w14:paraId="0EF6835A" w14:textId="77777777" w:rsidR="00131A79" w:rsidRPr="008D6863" w:rsidRDefault="00131A79" w:rsidP="00C94C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Knowledge Exchange</w:t>
            </w:r>
          </w:p>
          <w:p w14:paraId="2219D02A" w14:textId="77777777" w:rsidR="00131A79" w:rsidRPr="008D6863" w:rsidRDefault="00131A79" w:rsidP="00C94C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 xml:space="preserve">Fellowships </w:t>
            </w:r>
          </w:p>
        </w:tc>
      </w:tr>
      <w:tr w:rsidR="00131A79" w14:paraId="1E25DED7" w14:textId="77777777" w:rsidTr="00F24C07">
        <w:trPr>
          <w:trHeight w:val="713"/>
        </w:trPr>
        <w:tc>
          <w:tcPr>
            <w:tcW w:w="1999" w:type="dxa"/>
            <w:shd w:val="clear" w:color="auto" w:fill="D9D9D9" w:themeFill="background1" w:themeFillShade="D9"/>
          </w:tcPr>
          <w:p w14:paraId="4AF30D4D" w14:textId="77777777" w:rsidR="00131A79" w:rsidRPr="008D6863" w:rsidRDefault="00131A79" w:rsidP="00F644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95217CA" w14:textId="77777777" w:rsidR="00131A79" w:rsidRPr="008D6863" w:rsidRDefault="00131A79" w:rsidP="00F6440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Please select one</w:t>
            </w:r>
          </w:p>
        </w:tc>
        <w:tc>
          <w:tcPr>
            <w:tcW w:w="2410" w:type="dxa"/>
          </w:tcPr>
          <w:p w14:paraId="0D6791E7" w14:textId="77777777" w:rsidR="00131A79" w:rsidRPr="008D6863" w:rsidRDefault="00131A79" w:rsidP="00C94C1D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5113AC" wp14:editId="366CAB37">
                      <wp:simplePos x="0" y="0"/>
                      <wp:positionH relativeFrom="column">
                        <wp:posOffset>611146</wp:posOffset>
                      </wp:positionH>
                      <wp:positionV relativeFrom="paragraph">
                        <wp:posOffset>153008</wp:posOffset>
                      </wp:positionV>
                      <wp:extent cx="231140" cy="198755"/>
                      <wp:effectExtent l="10795" t="10795" r="5715" b="95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8F75E" id="AutoShape 15" o:spid="_x0000_s1026" style="position:absolute;margin-left:48.1pt;margin-top:12.05pt;width:18.2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2962" w:type="dxa"/>
          </w:tcPr>
          <w:p w14:paraId="2211E484" w14:textId="0B573269" w:rsidR="00CD7E6A" w:rsidRDefault="00131A79" w:rsidP="00CD7E6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F12F08" wp14:editId="1CA5F5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231140" cy="198755"/>
                      <wp:effectExtent l="13335" t="10160" r="12700" b="1016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F945C" id="AutoShape 17" o:spid="_x0000_s1026" style="position:absolute;margin-left:-.25pt;margin-top:1.35pt;width:18.2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"/>
                  </w:pict>
                </mc:Fallback>
              </mc:AlternateContent>
            </w: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Inward </w:t>
            </w:r>
            <w:r w:rsidRPr="008D6863"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5C49D22" wp14:editId="28588861">
                      <wp:simplePos x="0" y="0"/>
                      <wp:positionH relativeFrom="column">
                        <wp:posOffset>-6562</wp:posOffset>
                      </wp:positionH>
                      <wp:positionV relativeFrom="paragraph">
                        <wp:posOffset>253788</wp:posOffset>
                      </wp:positionV>
                      <wp:extent cx="231140" cy="198755"/>
                      <wp:effectExtent l="0" t="0" r="10160" b="17145"/>
                      <wp:wrapTight wrapText="bothSides">
                        <wp:wrapPolygon edited="0">
                          <wp:start x="0" y="0"/>
                          <wp:lineTo x="0" y="22083"/>
                          <wp:lineTo x="21363" y="22083"/>
                          <wp:lineTo x="21363" y="0"/>
                          <wp:lineTo x="0" y="0"/>
                        </wp:wrapPolygon>
                      </wp:wrapTight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FF6C0" id="AutoShape 16" o:spid="_x0000_s1026" style="position:absolute;margin-left:-.5pt;margin-top:20pt;width:18.2pt;height:1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">
                      <w10:wrap type="tight"/>
                    </v:roundrect>
                  </w:pict>
                </mc:Fallback>
              </mc:AlternateContent>
            </w:r>
          </w:p>
          <w:p w14:paraId="6BDD26C9" w14:textId="28BE2804" w:rsidR="00131A79" w:rsidRPr="00CD7E6A" w:rsidRDefault="00131A79" w:rsidP="00CD7E6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D6863">
              <w:rPr>
                <w:rFonts w:asciiTheme="minorHAnsi" w:hAnsiTheme="minorHAnsi" w:cs="Arial"/>
                <w:b/>
                <w:sz w:val="24"/>
                <w:szCs w:val="24"/>
              </w:rPr>
              <w:t>Outward</w:t>
            </w:r>
          </w:p>
        </w:tc>
      </w:tr>
    </w:tbl>
    <w:p w14:paraId="2DE28E49" w14:textId="77777777" w:rsidR="002C5597" w:rsidRPr="000613AE" w:rsidRDefault="002C5597" w:rsidP="000137DE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2C5597" w:rsidRPr="000613AE" w14:paraId="2607B297" w14:textId="77777777" w:rsidTr="003F08DC">
        <w:tc>
          <w:tcPr>
            <w:tcW w:w="3823" w:type="dxa"/>
            <w:tcBorders>
              <w:top w:val="single" w:sz="6" w:space="0" w:color="auto"/>
            </w:tcBorders>
            <w:shd w:val="clear" w:color="auto" w:fill="D9D9D9"/>
          </w:tcPr>
          <w:p w14:paraId="6779587D" w14:textId="77777777" w:rsidR="002C5597" w:rsidRPr="000613AE" w:rsidRDefault="002C5597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13AE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14:paraId="3544A8AD" w14:textId="77777777" w:rsidR="002C5597" w:rsidRPr="000613AE" w:rsidRDefault="002C5597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C5597" w:rsidRPr="000613AE" w14:paraId="741448FF" w14:textId="77777777" w:rsidTr="003F08DC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/>
          </w:tcPr>
          <w:p w14:paraId="105B181C" w14:textId="77777777" w:rsidR="002C5597" w:rsidRPr="000613AE" w:rsidRDefault="002C5597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13AE">
              <w:rPr>
                <w:rFonts w:asciiTheme="minorHAnsi" w:hAnsiTheme="minorHAnsi"/>
                <w:b/>
                <w:bCs/>
                <w:sz w:val="22"/>
                <w:szCs w:val="22"/>
              </w:rPr>
              <w:t>Lead Academic (PI)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11B8A811" w14:textId="77777777" w:rsidR="002C5597" w:rsidRPr="000613AE" w:rsidRDefault="002C5597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14B8C" w:rsidRPr="000613AE" w14:paraId="108FBD84" w14:textId="77777777" w:rsidTr="003F08DC">
        <w:trPr>
          <w:trHeight w:val="56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/>
          </w:tcPr>
          <w:p w14:paraId="49416103" w14:textId="77777777" w:rsidR="00D14B8C" w:rsidRPr="000613AE" w:rsidRDefault="00D14B8C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External Partner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C338C06" w14:textId="77777777" w:rsidR="00D14B8C" w:rsidRPr="000613AE" w:rsidRDefault="00D14B8C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F08DC" w:rsidRPr="000613AE" w14:paraId="4DCB0E44" w14:textId="77777777" w:rsidTr="003F08DC">
        <w:trPr>
          <w:trHeight w:val="56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/>
          </w:tcPr>
          <w:p w14:paraId="756623D4" w14:textId="77777777" w:rsidR="003F08DC" w:rsidRPr="000613AE" w:rsidRDefault="003F08DC" w:rsidP="00B6190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13AE">
              <w:rPr>
                <w:rFonts w:asciiTheme="minorHAnsi" w:hAnsiTheme="minorHAnsi"/>
                <w:b/>
                <w:bCs/>
                <w:sz w:val="22"/>
                <w:szCs w:val="22"/>
              </w:rPr>
              <w:t>Faculty</w:t>
            </w:r>
            <w:r w:rsidR="00952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/School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6A7962AA" w14:textId="77777777" w:rsidR="003F08DC" w:rsidRPr="000613AE" w:rsidRDefault="003F08DC" w:rsidP="00B6190E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1EF1FDF" w14:textId="77777777" w:rsidR="00F256A8" w:rsidRDefault="00F256A8" w:rsidP="00B6190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851"/>
      </w:tblGrid>
      <w:tr w:rsidR="00952B3E" w:rsidRPr="000613AE" w14:paraId="6A27BB7E" w14:textId="77777777" w:rsidTr="00952B3E">
        <w:trPr>
          <w:trHeight w:val="253"/>
        </w:trPr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A66755" w14:textId="77777777" w:rsidR="00952B3E" w:rsidRPr="00952B3E" w:rsidRDefault="00952B3E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52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Start date 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14:paraId="03D70000" w14:textId="77777777" w:rsidR="00952B3E" w:rsidRPr="000613AE" w:rsidRDefault="00952B3E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52B3E" w:rsidRPr="000613AE" w14:paraId="739E92AD" w14:textId="77777777" w:rsidTr="00952B3E">
        <w:trPr>
          <w:trHeight w:val="477"/>
        </w:trPr>
        <w:tc>
          <w:tcPr>
            <w:tcW w:w="2279" w:type="dxa"/>
            <w:tcBorders>
              <w:top w:val="single" w:sz="6" w:space="0" w:color="auto"/>
            </w:tcBorders>
            <w:shd w:val="clear" w:color="auto" w:fill="D9D9D9"/>
          </w:tcPr>
          <w:p w14:paraId="1150B328" w14:textId="77777777" w:rsidR="00952B3E" w:rsidRPr="00952B3E" w:rsidRDefault="00952B3E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52B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now </w:t>
            </w:r>
          </w:p>
        </w:tc>
        <w:tc>
          <w:tcPr>
            <w:tcW w:w="1851" w:type="dxa"/>
            <w:tcBorders>
              <w:top w:val="single" w:sz="6" w:space="0" w:color="auto"/>
            </w:tcBorders>
          </w:tcPr>
          <w:p w14:paraId="5FF5CBF6" w14:textId="77777777" w:rsidR="00952B3E" w:rsidRPr="000613AE" w:rsidRDefault="00952B3E" w:rsidP="00B6190E">
            <w:pPr>
              <w:spacing w:before="120" w:after="120" w:line="36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39ABF6E" w14:textId="77777777" w:rsidR="00286C40" w:rsidRDefault="00286C40" w:rsidP="00784B9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2AEA6F7" w14:textId="7A8119B6" w:rsidR="00286C40" w:rsidRPr="009D6E26" w:rsidRDefault="003C2570" w:rsidP="00784B90">
      <w:pPr>
        <w:spacing w:line="360" w:lineRule="auto"/>
        <w:rPr>
          <w:rFonts w:asciiTheme="minorHAnsi" w:hAnsiTheme="minorHAnsi" w:cs="Arial"/>
          <w:b/>
        </w:rPr>
      </w:pPr>
      <w:r w:rsidRPr="009D6E26">
        <w:rPr>
          <w:rFonts w:asciiTheme="minorHAnsi" w:hAnsiTheme="minorHAnsi"/>
          <w:b/>
          <w:bCs/>
        </w:rPr>
        <w:t>Internal Project team details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08"/>
      </w:tblGrid>
      <w:tr w:rsidR="003C2570" w:rsidRPr="009D6E26" w14:paraId="4FFB6F58" w14:textId="77777777" w:rsidTr="003C2570">
        <w:trPr>
          <w:trHeight w:val="24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840ED" w14:textId="77777777" w:rsidR="003C2570" w:rsidRPr="009D6E26" w:rsidRDefault="003C2570" w:rsidP="00784B90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D6E26">
              <w:rPr>
                <w:rFonts w:asciiTheme="minorHAnsi" w:hAnsiTheme="minorHAnsi"/>
                <w:b/>
                <w:bCs/>
              </w:rPr>
              <w:t xml:space="preserve">Name   </w:t>
            </w:r>
          </w:p>
        </w:tc>
        <w:tc>
          <w:tcPr>
            <w:tcW w:w="5308" w:type="dxa"/>
            <w:tcBorders>
              <w:top w:val="single" w:sz="6" w:space="0" w:color="auto"/>
              <w:bottom w:val="single" w:sz="6" w:space="0" w:color="auto"/>
            </w:tcBorders>
          </w:tcPr>
          <w:p w14:paraId="1BEF8CDB" w14:textId="77777777" w:rsidR="003C2570" w:rsidRPr="009D6E26" w:rsidRDefault="003C2570" w:rsidP="00784B90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9D6E26">
              <w:rPr>
                <w:rFonts w:asciiTheme="minorHAnsi" w:hAnsiTheme="minorHAnsi"/>
                <w:b/>
              </w:rPr>
              <w:t>Role</w:t>
            </w:r>
          </w:p>
        </w:tc>
      </w:tr>
      <w:tr w:rsidR="003C2570" w:rsidRPr="000613AE" w14:paraId="263FFF82" w14:textId="77777777" w:rsidTr="003C2570">
        <w:trPr>
          <w:trHeight w:val="45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B6F3D" w14:textId="77777777" w:rsidR="003C2570" w:rsidRPr="00952B3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6" w:space="0" w:color="auto"/>
              <w:bottom w:val="single" w:sz="6" w:space="0" w:color="auto"/>
            </w:tcBorders>
          </w:tcPr>
          <w:p w14:paraId="1217630F" w14:textId="77777777" w:rsidR="003C2570" w:rsidRPr="000613A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C2570" w:rsidRPr="000613AE" w14:paraId="245F2FA1" w14:textId="77777777" w:rsidTr="003C2570">
        <w:trPr>
          <w:trHeight w:val="45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9D587" w14:textId="77777777" w:rsidR="003C2570" w:rsidRPr="00952B3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6" w:space="0" w:color="auto"/>
              <w:bottom w:val="single" w:sz="6" w:space="0" w:color="auto"/>
            </w:tcBorders>
          </w:tcPr>
          <w:p w14:paraId="45C15178" w14:textId="77777777" w:rsidR="003C2570" w:rsidRPr="000613A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C2570" w:rsidRPr="000613AE" w14:paraId="666A0807" w14:textId="77777777" w:rsidTr="003C2570">
        <w:trPr>
          <w:trHeight w:val="454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2FCD7" w14:textId="77777777" w:rsidR="003C2570" w:rsidRPr="00952B3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6" w:space="0" w:color="auto"/>
              <w:bottom w:val="single" w:sz="6" w:space="0" w:color="auto"/>
            </w:tcBorders>
          </w:tcPr>
          <w:p w14:paraId="579ABDA3" w14:textId="77777777" w:rsidR="003C2570" w:rsidRPr="000613A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C2570" w:rsidRPr="000613AE" w14:paraId="3CB81CC2" w14:textId="77777777" w:rsidTr="003C2570">
        <w:trPr>
          <w:trHeight w:val="454"/>
        </w:trPr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14:paraId="0CC2F160" w14:textId="77777777" w:rsidR="003C2570" w:rsidRPr="00952B3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6" w:space="0" w:color="auto"/>
            </w:tcBorders>
          </w:tcPr>
          <w:p w14:paraId="2DB2BAE1" w14:textId="77777777" w:rsidR="003C2570" w:rsidRPr="000613AE" w:rsidRDefault="003C2570" w:rsidP="00132BF8">
            <w:pPr>
              <w:spacing w:before="120"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E342234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31111C07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786D0B30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0A5317B1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30C0A077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68D8D3CA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6141CF10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3F7B460A" w14:textId="77777777" w:rsidR="00286C40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773ABC01" w14:textId="77777777" w:rsidR="00286C40" w:rsidRPr="00F256A8" w:rsidRDefault="00286C40" w:rsidP="00F256A8">
      <w:pPr>
        <w:rPr>
          <w:rFonts w:asciiTheme="minorHAnsi" w:hAnsiTheme="minorHAnsi" w:cs="Arial"/>
          <w:b/>
          <w:sz w:val="22"/>
          <w:szCs w:val="22"/>
        </w:rPr>
      </w:pPr>
    </w:p>
    <w:p w14:paraId="234B726B" w14:textId="77777777" w:rsidR="000137DE" w:rsidRPr="009B7D95" w:rsidRDefault="000137DE" w:rsidP="009B7D95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="Arial"/>
          <w:b/>
        </w:rPr>
      </w:pPr>
      <w:r w:rsidRPr="009B7D95">
        <w:rPr>
          <w:rFonts w:asciiTheme="minorHAnsi" w:hAnsiTheme="minorHAnsi" w:cs="Arial"/>
          <w:b/>
        </w:rPr>
        <w:t xml:space="preserve">Project </w:t>
      </w:r>
      <w:r w:rsidR="00952B3E" w:rsidRPr="009B7D95">
        <w:rPr>
          <w:rFonts w:asciiTheme="minorHAnsi" w:hAnsiTheme="minorHAnsi" w:cs="Arial"/>
          <w:b/>
        </w:rPr>
        <w:t>progress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3"/>
      </w:tblGrid>
      <w:tr w:rsidR="00973996" w:rsidRPr="009B7D95" w14:paraId="6DF3987A" w14:textId="77777777" w:rsidTr="008408FA">
        <w:trPr>
          <w:trHeight w:val="786"/>
        </w:trPr>
        <w:tc>
          <w:tcPr>
            <w:tcW w:w="10453" w:type="dxa"/>
            <w:shd w:val="clear" w:color="auto" w:fill="D9D9D9" w:themeFill="background1" w:themeFillShade="D9"/>
          </w:tcPr>
          <w:p w14:paraId="207136AF" w14:textId="77777777" w:rsidR="00131A79" w:rsidRPr="009B7D95" w:rsidRDefault="00973996" w:rsidP="009B7D95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9B7D95">
              <w:rPr>
                <w:rFonts w:asciiTheme="minorHAnsi" w:hAnsiTheme="minorHAnsi" w:cs="Arial"/>
                <w:b/>
              </w:rPr>
              <w:t xml:space="preserve">Please provide a </w:t>
            </w:r>
            <w:r w:rsidR="00131A79" w:rsidRPr="009B7D95">
              <w:rPr>
                <w:rFonts w:asciiTheme="minorHAnsi" w:hAnsiTheme="minorHAnsi" w:cs="Arial"/>
                <w:b/>
              </w:rPr>
              <w:t xml:space="preserve">brief summary of </w:t>
            </w:r>
            <w:r w:rsidR="003F08DC" w:rsidRPr="009B7D95">
              <w:rPr>
                <w:rFonts w:asciiTheme="minorHAnsi" w:hAnsiTheme="minorHAnsi" w:cs="Arial"/>
                <w:b/>
              </w:rPr>
              <w:t xml:space="preserve">the </w:t>
            </w:r>
            <w:r w:rsidR="00131A79" w:rsidRPr="009B7D95">
              <w:rPr>
                <w:rFonts w:asciiTheme="minorHAnsi" w:hAnsiTheme="minorHAnsi" w:cs="Arial"/>
                <w:b/>
              </w:rPr>
              <w:t xml:space="preserve">progress of the project/secondment </w:t>
            </w:r>
            <w:r w:rsidR="003F08DC" w:rsidRPr="009B7D95">
              <w:rPr>
                <w:rFonts w:asciiTheme="minorHAnsi" w:hAnsiTheme="minorHAnsi" w:cs="Arial"/>
                <w:b/>
              </w:rPr>
              <w:t>so far:</w:t>
            </w:r>
          </w:p>
          <w:p w14:paraId="324B99D0" w14:textId="77777777" w:rsidR="003F08DC" w:rsidRPr="009B7D95" w:rsidRDefault="003F08DC" w:rsidP="009B7D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Arial"/>
              </w:rPr>
            </w:pPr>
            <w:r w:rsidRPr="009B7D95">
              <w:rPr>
                <w:rFonts w:asciiTheme="minorHAnsi" w:hAnsiTheme="minorHAnsi" w:cs="Arial"/>
                <w:b/>
              </w:rPr>
              <w:t>Are the timelines/milestones still on track as specifi</w:t>
            </w:r>
            <w:r w:rsidR="00952B3E" w:rsidRPr="009B7D95">
              <w:rPr>
                <w:rFonts w:asciiTheme="minorHAnsi" w:hAnsiTheme="minorHAnsi" w:cs="Arial"/>
                <w:b/>
              </w:rPr>
              <w:t>ed in the original application?</w:t>
            </w:r>
            <w:r w:rsidR="00D765D4" w:rsidRPr="009B7D95">
              <w:rPr>
                <w:rFonts w:asciiTheme="minorHAnsi" w:hAnsiTheme="minorHAnsi" w:cs="Arial"/>
                <w:b/>
              </w:rPr>
              <w:t xml:space="preserve"> </w:t>
            </w:r>
            <w:r w:rsidRPr="009B7D95">
              <w:rPr>
                <w:rFonts w:asciiTheme="minorHAnsi" w:hAnsiTheme="minorHAnsi" w:cs="Arial"/>
              </w:rPr>
              <w:t xml:space="preserve">If no, what have the barriers/challenges </w:t>
            </w:r>
            <w:r w:rsidR="00952B3E" w:rsidRPr="009B7D95">
              <w:rPr>
                <w:rFonts w:asciiTheme="minorHAnsi" w:hAnsiTheme="minorHAnsi" w:cs="Arial"/>
              </w:rPr>
              <w:t>been?</w:t>
            </w:r>
          </w:p>
          <w:p w14:paraId="195889EC" w14:textId="77777777" w:rsidR="008408FA" w:rsidRPr="009B7D95" w:rsidRDefault="00952B3E" w:rsidP="009B7D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9B7D95">
              <w:rPr>
                <w:rFonts w:asciiTheme="minorHAnsi" w:hAnsiTheme="minorHAnsi" w:cs="Arial"/>
                <w:b/>
              </w:rPr>
              <w:t xml:space="preserve">Has anything changed </w:t>
            </w:r>
            <w:r w:rsidR="008408FA" w:rsidRPr="009B7D95">
              <w:rPr>
                <w:rFonts w:asciiTheme="minorHAnsi" w:hAnsiTheme="minorHAnsi" w:cs="Arial"/>
                <w:b/>
              </w:rPr>
              <w:t>from your original application?</w:t>
            </w:r>
          </w:p>
          <w:p w14:paraId="74AFCF8A" w14:textId="77777777" w:rsidR="00286C40" w:rsidRPr="009B7D95" w:rsidRDefault="00286C40" w:rsidP="009B7D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9B7D95">
              <w:rPr>
                <w:rFonts w:asciiTheme="minorHAnsi" w:hAnsiTheme="minorHAnsi" w:cs="Arial"/>
                <w:b/>
              </w:rPr>
              <w:t>Have any anticipated or unanticipated impacts been achieved</w:t>
            </w:r>
            <w:r w:rsidR="009E1D7E" w:rsidRPr="009B7D95">
              <w:rPr>
                <w:rFonts w:asciiTheme="minorHAnsi" w:hAnsiTheme="minorHAnsi" w:cs="Arial"/>
                <w:b/>
              </w:rPr>
              <w:t xml:space="preserve"> so far</w:t>
            </w:r>
            <w:r w:rsidRPr="009B7D95">
              <w:rPr>
                <w:rFonts w:asciiTheme="minorHAnsi" w:hAnsiTheme="minorHAnsi" w:cs="Arial"/>
                <w:b/>
              </w:rPr>
              <w:t xml:space="preserve">? </w:t>
            </w:r>
          </w:p>
          <w:p w14:paraId="17B9D2CD" w14:textId="18D16027" w:rsidR="008408FA" w:rsidRPr="009B7D95" w:rsidRDefault="008408FA" w:rsidP="009B7D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Arial"/>
              </w:rPr>
            </w:pPr>
            <w:r w:rsidRPr="009B7D95">
              <w:rPr>
                <w:rFonts w:asciiTheme="minorHAnsi" w:hAnsiTheme="minorHAnsi" w:cs="Arial"/>
                <w:b/>
              </w:rPr>
              <w:t xml:space="preserve">Is the project on track to complete by the end date stated in the original application? </w:t>
            </w:r>
            <w:r w:rsidRPr="009B7D95">
              <w:rPr>
                <w:rFonts w:asciiTheme="minorHAnsi" w:hAnsiTheme="minorHAnsi" w:cs="Arial"/>
              </w:rPr>
              <w:t xml:space="preserve">If </w:t>
            </w:r>
            <w:proofErr w:type="gramStart"/>
            <w:r w:rsidRPr="009B7D95">
              <w:rPr>
                <w:rFonts w:asciiTheme="minorHAnsi" w:hAnsiTheme="minorHAnsi" w:cs="Arial"/>
              </w:rPr>
              <w:t>no</w:t>
            </w:r>
            <w:proofErr w:type="gramEnd"/>
            <w:r w:rsidRPr="009B7D95">
              <w:rPr>
                <w:rFonts w:asciiTheme="minorHAnsi" w:hAnsiTheme="minorHAnsi" w:cs="Arial"/>
              </w:rPr>
              <w:t xml:space="preserve"> please give details and inform </w:t>
            </w:r>
            <w:r w:rsidR="009248C7" w:rsidRPr="009248C7">
              <w:rPr>
                <w:rFonts w:asciiTheme="minorHAnsi" w:hAnsiTheme="minorHAnsi" w:cs="Arial"/>
              </w:rPr>
              <w:t xml:space="preserve">Cheryl Harris: </w:t>
            </w:r>
            <w:hyperlink r:id="rId10" w:history="1">
              <w:r w:rsidR="009248C7" w:rsidRPr="004E44AE">
                <w:rPr>
                  <w:rStyle w:val="Hyperlink"/>
                  <w:rFonts w:asciiTheme="minorHAnsi" w:hAnsiTheme="minorHAnsi" w:cs="Arial"/>
                </w:rPr>
                <w:t>C.A.Harris@leeds.ac.uk</w:t>
              </w:r>
            </w:hyperlink>
            <w:r w:rsidR="009248C7">
              <w:rPr>
                <w:rFonts w:asciiTheme="minorHAnsi" w:hAnsiTheme="minorHAnsi" w:cs="Arial"/>
              </w:rPr>
              <w:t xml:space="preserve"> </w:t>
            </w:r>
            <w:r w:rsidRPr="009B7D95">
              <w:rPr>
                <w:rFonts w:asciiTheme="minorHAnsi" w:hAnsiTheme="minorHAnsi" w:cs="Arial"/>
              </w:rPr>
              <w:t xml:space="preserve">to discuss a potential extension. </w:t>
            </w:r>
          </w:p>
          <w:p w14:paraId="4ED8CB14" w14:textId="77777777" w:rsidR="00952B3E" w:rsidRPr="009B7D95" w:rsidRDefault="00952B3E" w:rsidP="009B7D95">
            <w:pPr>
              <w:pStyle w:val="ListParagraph"/>
              <w:spacing w:line="360" w:lineRule="auto"/>
              <w:rPr>
                <w:rFonts w:asciiTheme="minorHAnsi" w:hAnsiTheme="minorHAnsi" w:cs="Arial"/>
              </w:rPr>
            </w:pPr>
            <w:r w:rsidRPr="009B7D95">
              <w:rPr>
                <w:rFonts w:asciiTheme="minorHAnsi" w:hAnsiTheme="minorHAnsi" w:cs="Arial"/>
              </w:rPr>
              <w:t xml:space="preserve">(max </w:t>
            </w:r>
            <w:r w:rsidR="00286C40" w:rsidRPr="009B7D95">
              <w:rPr>
                <w:rFonts w:asciiTheme="minorHAnsi" w:hAnsiTheme="minorHAnsi" w:cs="Arial"/>
              </w:rPr>
              <w:t>1 page</w:t>
            </w:r>
            <w:r w:rsidRPr="009B7D95">
              <w:rPr>
                <w:rFonts w:asciiTheme="minorHAnsi" w:hAnsiTheme="minorHAnsi" w:cs="Arial"/>
              </w:rPr>
              <w:t xml:space="preserve">) </w:t>
            </w:r>
          </w:p>
        </w:tc>
      </w:tr>
      <w:tr w:rsidR="00973996" w:rsidRPr="00CE62BE" w14:paraId="29672A3E" w14:textId="77777777" w:rsidTr="008408FA">
        <w:trPr>
          <w:trHeight w:val="1458"/>
        </w:trPr>
        <w:tc>
          <w:tcPr>
            <w:tcW w:w="10453" w:type="dxa"/>
          </w:tcPr>
          <w:p w14:paraId="352D74D6" w14:textId="77777777" w:rsidR="00973996" w:rsidRDefault="00973996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E7FA9A" w14:textId="77777777" w:rsidR="00AF56BD" w:rsidRDefault="00AF56BD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D85BD02" w14:textId="77777777" w:rsidR="00AF56BD" w:rsidRDefault="00AF56BD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EB0F87B" w14:textId="77777777" w:rsidR="00952B3E" w:rsidRDefault="00952B3E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3938D0" w14:textId="77777777" w:rsidR="00952B3E" w:rsidRDefault="00952B3E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454AE5" w14:textId="77777777" w:rsidR="00AF56BD" w:rsidRDefault="00AF56BD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9570A09" w14:textId="77777777" w:rsidR="00AF56BD" w:rsidRDefault="00AF56BD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B28C2C0" w14:textId="77777777" w:rsidR="00AF56BD" w:rsidRDefault="00AF56BD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C42488" w14:textId="77777777" w:rsidR="008408FA" w:rsidRDefault="008408FA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BA34A5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2828378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3FA713A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9D6A7B8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AED1C07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5591EC0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FD55EF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FD695C6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63CD8F8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E88CD22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1325802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3672995" w14:textId="77777777" w:rsidR="00286C40" w:rsidRDefault="00286C40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B2FF55" w14:textId="77777777" w:rsidR="008408FA" w:rsidRDefault="008408FA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8FA67A7" w14:textId="77777777" w:rsidR="00952B3E" w:rsidRPr="00B06313" w:rsidRDefault="00952B3E" w:rsidP="00B0631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5CC4551" w14:textId="77777777" w:rsidR="00AF56BD" w:rsidRDefault="00AF56BD" w:rsidP="000137DE">
      <w:pPr>
        <w:rPr>
          <w:rFonts w:asciiTheme="minorHAnsi" w:hAnsiTheme="minorHAnsi" w:cs="Arial"/>
          <w:b/>
          <w:sz w:val="22"/>
          <w:szCs w:val="22"/>
        </w:rPr>
      </w:pPr>
    </w:p>
    <w:p w14:paraId="388C287E" w14:textId="732A9F7B" w:rsidR="008408FA" w:rsidRPr="009248C7" w:rsidRDefault="008408FA" w:rsidP="000137DE">
      <w:pPr>
        <w:rPr>
          <w:rFonts w:asciiTheme="minorHAnsi" w:hAnsiTheme="minorHAnsi" w:cs="Arial"/>
          <w:b/>
          <w:sz w:val="22"/>
          <w:szCs w:val="22"/>
        </w:rPr>
      </w:pPr>
      <w:r w:rsidRPr="009248C7">
        <w:rPr>
          <w:rFonts w:asciiTheme="minorHAnsi" w:hAnsiTheme="minorHAnsi" w:cs="Arial"/>
          <w:b/>
          <w:sz w:val="22"/>
          <w:szCs w:val="22"/>
        </w:rPr>
        <w:t>Please complete and send to</w:t>
      </w:r>
      <w:r w:rsidR="009248C7" w:rsidRPr="009248C7">
        <w:rPr>
          <w:b/>
        </w:rPr>
        <w:t xml:space="preserve"> </w:t>
      </w:r>
      <w:r w:rsidR="009248C7" w:rsidRPr="009248C7">
        <w:rPr>
          <w:rFonts w:ascii="Calibri" w:eastAsia="Times New Roman" w:hAnsi="Calibri" w:cs="Calibri"/>
          <w:b/>
          <w:color w:val="000000"/>
          <w:shd w:val="clear" w:color="auto" w:fill="FFFFFF"/>
          <w:lang w:eastAsia="en-GB"/>
        </w:rPr>
        <w:t xml:space="preserve">Cheryl Harris: </w:t>
      </w:r>
      <w:hyperlink r:id="rId11" w:tooltip="Email Cheryl Harris" w:history="1">
        <w:r w:rsidR="009248C7" w:rsidRPr="009248C7">
          <w:rPr>
            <w:rStyle w:val="Hyperlink"/>
            <w:rFonts w:ascii="Calibri" w:eastAsia="Times New Roman" w:hAnsi="Calibri" w:cs="Calibri"/>
            <w:b/>
            <w:shd w:val="clear" w:color="auto" w:fill="FFFFFF"/>
            <w:lang w:eastAsia="en-GB"/>
          </w:rPr>
          <w:t>C.A.Harris@leeds.ac.uk</w:t>
        </w:r>
      </w:hyperlink>
      <w:r w:rsidR="009248C7" w:rsidRPr="009248C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FA2B2F" w14:textId="77777777" w:rsidR="00952B3E" w:rsidRPr="00FC4029" w:rsidRDefault="008408FA" w:rsidP="008408F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952B3E" w:rsidRPr="00FC4029" w:rsidSect="0018649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AB5C" w14:textId="77777777" w:rsidR="004C2E5A" w:rsidRDefault="004C2E5A" w:rsidP="001B456A">
      <w:r>
        <w:separator/>
      </w:r>
    </w:p>
  </w:endnote>
  <w:endnote w:type="continuationSeparator" w:id="0">
    <w:p w14:paraId="7F9A5929" w14:textId="77777777" w:rsidR="004C2E5A" w:rsidRDefault="004C2E5A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F32B" w14:textId="0B36E8F7" w:rsidR="007D14B0" w:rsidRPr="00990F6D" w:rsidRDefault="007D14B0">
    <w:pPr>
      <w:pStyle w:val="Footer"/>
      <w:rPr>
        <w:rFonts w:asciiTheme="minorHAnsi" w:hAnsiTheme="minorHAnsi" w:cstheme="minorHAnsi"/>
        <w:sz w:val="22"/>
        <w:szCs w:val="22"/>
      </w:rPr>
    </w:pPr>
    <w:r w:rsidRPr="00990F6D">
      <w:rPr>
        <w:rFonts w:asciiTheme="minorHAnsi" w:hAnsiTheme="minorHAnsi" w:cstheme="minorHAnsi"/>
        <w:sz w:val="22"/>
        <w:szCs w:val="22"/>
      </w:rPr>
      <w:t xml:space="preserve">ESRC </w:t>
    </w:r>
    <w:proofErr w:type="spellStart"/>
    <w:r w:rsidRPr="00990F6D">
      <w:rPr>
        <w:rFonts w:asciiTheme="minorHAnsi" w:hAnsiTheme="minorHAnsi" w:cstheme="minorHAnsi"/>
        <w:sz w:val="22"/>
        <w:szCs w:val="22"/>
      </w:rPr>
      <w:t>IAA_Interim</w:t>
    </w:r>
    <w:proofErr w:type="spellEnd"/>
    <w:r w:rsidRPr="00990F6D">
      <w:rPr>
        <w:rFonts w:asciiTheme="minorHAnsi" w:hAnsiTheme="minorHAnsi" w:cstheme="minorHAnsi"/>
        <w:sz w:val="22"/>
        <w:szCs w:val="22"/>
      </w:rPr>
      <w:t xml:space="preserve"> Report_v</w:t>
    </w:r>
    <w:r w:rsidR="0023799A">
      <w:rPr>
        <w:rFonts w:asciiTheme="minorHAnsi" w:hAnsiTheme="minorHAnsi" w:cstheme="minorHAnsi"/>
        <w:sz w:val="22"/>
        <w:szCs w:val="22"/>
      </w:rPr>
      <w:t>3</w:t>
    </w:r>
    <w:r w:rsidRPr="00990F6D">
      <w:rPr>
        <w:rFonts w:asciiTheme="minorHAnsi" w:hAnsiTheme="minorHAnsi" w:cstheme="minorHAnsi"/>
        <w:sz w:val="22"/>
        <w:szCs w:val="22"/>
      </w:rPr>
      <w:t>.0_</w:t>
    </w:r>
    <w:r w:rsidR="009248C7">
      <w:rPr>
        <w:rFonts w:asciiTheme="minorHAnsi" w:hAnsiTheme="minorHAnsi" w:cstheme="minorHAnsi"/>
        <w:sz w:val="22"/>
        <w:szCs w:val="22"/>
      </w:rPr>
      <w:t>Jul</w:t>
    </w:r>
    <w:r w:rsidR="0023799A">
      <w:rPr>
        <w:rFonts w:asciiTheme="minorHAnsi" w:hAnsiTheme="minorHAnsi" w:cstheme="minorHAnsi"/>
        <w:sz w:val="22"/>
        <w:szCs w:val="22"/>
      </w:rPr>
      <w:t>2021</w:t>
    </w:r>
  </w:p>
  <w:p w14:paraId="0A5172C5" w14:textId="77777777" w:rsidR="001B456A" w:rsidRDefault="001B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147D" w14:textId="77777777" w:rsidR="004C2E5A" w:rsidRDefault="004C2E5A" w:rsidP="001B456A">
      <w:r>
        <w:separator/>
      </w:r>
    </w:p>
  </w:footnote>
  <w:footnote w:type="continuationSeparator" w:id="0">
    <w:p w14:paraId="089D57BC" w14:textId="77777777" w:rsidR="004C2E5A" w:rsidRDefault="004C2E5A" w:rsidP="001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5B9848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F5E07"/>
    <w:multiLevelType w:val="hybridMultilevel"/>
    <w:tmpl w:val="ADAA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9F8"/>
    <w:multiLevelType w:val="hybridMultilevel"/>
    <w:tmpl w:val="94447594"/>
    <w:lvl w:ilvl="0" w:tplc="5E845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137DE"/>
    <w:rsid w:val="00065572"/>
    <w:rsid w:val="00080323"/>
    <w:rsid w:val="000A395C"/>
    <w:rsid w:val="00102D84"/>
    <w:rsid w:val="00127200"/>
    <w:rsid w:val="00131A79"/>
    <w:rsid w:val="00133AA4"/>
    <w:rsid w:val="00162BD7"/>
    <w:rsid w:val="001833DA"/>
    <w:rsid w:val="0018649D"/>
    <w:rsid w:val="001B456A"/>
    <w:rsid w:val="001C2F45"/>
    <w:rsid w:val="00210085"/>
    <w:rsid w:val="00236911"/>
    <w:rsid w:val="0023799A"/>
    <w:rsid w:val="00273123"/>
    <w:rsid w:val="00286C40"/>
    <w:rsid w:val="00296673"/>
    <w:rsid w:val="002A237B"/>
    <w:rsid w:val="002C084B"/>
    <w:rsid w:val="002C5597"/>
    <w:rsid w:val="00330467"/>
    <w:rsid w:val="003400F1"/>
    <w:rsid w:val="003457AB"/>
    <w:rsid w:val="0036190A"/>
    <w:rsid w:val="00366676"/>
    <w:rsid w:val="003C127C"/>
    <w:rsid w:val="003C2570"/>
    <w:rsid w:val="003D19E4"/>
    <w:rsid w:val="003E2321"/>
    <w:rsid w:val="003F08DC"/>
    <w:rsid w:val="003F42D7"/>
    <w:rsid w:val="00416AA0"/>
    <w:rsid w:val="00446034"/>
    <w:rsid w:val="004649EE"/>
    <w:rsid w:val="00473C47"/>
    <w:rsid w:val="00480F83"/>
    <w:rsid w:val="00486365"/>
    <w:rsid w:val="004A4CC9"/>
    <w:rsid w:val="004C2E5A"/>
    <w:rsid w:val="004F1F93"/>
    <w:rsid w:val="0053646C"/>
    <w:rsid w:val="005468D1"/>
    <w:rsid w:val="0056264E"/>
    <w:rsid w:val="005B0D14"/>
    <w:rsid w:val="005C161B"/>
    <w:rsid w:val="006422C8"/>
    <w:rsid w:val="006F163E"/>
    <w:rsid w:val="00784B90"/>
    <w:rsid w:val="0079177B"/>
    <w:rsid w:val="007A22DC"/>
    <w:rsid w:val="007B5C05"/>
    <w:rsid w:val="007D14B0"/>
    <w:rsid w:val="008408FA"/>
    <w:rsid w:val="00854151"/>
    <w:rsid w:val="00871979"/>
    <w:rsid w:val="00873D7B"/>
    <w:rsid w:val="00880119"/>
    <w:rsid w:val="00890E90"/>
    <w:rsid w:val="008D3CDE"/>
    <w:rsid w:val="008D6863"/>
    <w:rsid w:val="009042EF"/>
    <w:rsid w:val="0091059B"/>
    <w:rsid w:val="009248C7"/>
    <w:rsid w:val="009268C3"/>
    <w:rsid w:val="00930117"/>
    <w:rsid w:val="00952B3E"/>
    <w:rsid w:val="00973996"/>
    <w:rsid w:val="00990F6D"/>
    <w:rsid w:val="009A7EDF"/>
    <w:rsid w:val="009B7D95"/>
    <w:rsid w:val="009D6E26"/>
    <w:rsid w:val="009E1D7E"/>
    <w:rsid w:val="009F7F58"/>
    <w:rsid w:val="00A36CF5"/>
    <w:rsid w:val="00A44AD0"/>
    <w:rsid w:val="00AB2A27"/>
    <w:rsid w:val="00AD1B4C"/>
    <w:rsid w:val="00AD3173"/>
    <w:rsid w:val="00AE729F"/>
    <w:rsid w:val="00AF56BD"/>
    <w:rsid w:val="00B06313"/>
    <w:rsid w:val="00B23E4E"/>
    <w:rsid w:val="00B32D03"/>
    <w:rsid w:val="00B3772F"/>
    <w:rsid w:val="00B6190E"/>
    <w:rsid w:val="00B73992"/>
    <w:rsid w:val="00B7564E"/>
    <w:rsid w:val="00BA1E08"/>
    <w:rsid w:val="00BC2BD1"/>
    <w:rsid w:val="00BD4D7A"/>
    <w:rsid w:val="00BF7C01"/>
    <w:rsid w:val="00C21DDB"/>
    <w:rsid w:val="00C3238D"/>
    <w:rsid w:val="00C43089"/>
    <w:rsid w:val="00C52CD0"/>
    <w:rsid w:val="00C94C1D"/>
    <w:rsid w:val="00CA19CD"/>
    <w:rsid w:val="00CD7E6A"/>
    <w:rsid w:val="00D00D33"/>
    <w:rsid w:val="00D14B8C"/>
    <w:rsid w:val="00D5418B"/>
    <w:rsid w:val="00D765D4"/>
    <w:rsid w:val="00DE6F62"/>
    <w:rsid w:val="00DF2EFB"/>
    <w:rsid w:val="00E057DF"/>
    <w:rsid w:val="00E06CF1"/>
    <w:rsid w:val="00E209F2"/>
    <w:rsid w:val="00E63549"/>
    <w:rsid w:val="00EB66B1"/>
    <w:rsid w:val="00F03D0B"/>
    <w:rsid w:val="00F24C07"/>
    <w:rsid w:val="00F24C48"/>
    <w:rsid w:val="00F256A8"/>
    <w:rsid w:val="00F2667F"/>
    <w:rsid w:val="00F367F1"/>
    <w:rsid w:val="00F419B2"/>
    <w:rsid w:val="00F64403"/>
    <w:rsid w:val="00FA4DB8"/>
    <w:rsid w:val="00FC4029"/>
    <w:rsid w:val="00FD5B66"/>
    <w:rsid w:val="00FF589B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3DB2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40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.A.Harris@leed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A.Harri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30</cp:revision>
  <cp:lastPrinted>2016-08-03T16:00:00Z</cp:lastPrinted>
  <dcterms:created xsi:type="dcterms:W3CDTF">2020-04-08T15:19:00Z</dcterms:created>
  <dcterms:modified xsi:type="dcterms:W3CDTF">2021-07-02T14:21:00Z</dcterms:modified>
</cp:coreProperties>
</file>