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C937" w14:textId="5959D1BA" w:rsidR="002C5597" w:rsidRPr="000613AE" w:rsidRDefault="00C57776" w:rsidP="002C5597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613AE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1C57BA09" wp14:editId="24AFCEF1">
            <wp:simplePos x="0" y="0"/>
            <wp:positionH relativeFrom="column">
              <wp:posOffset>4903682</wp:posOffset>
            </wp:positionH>
            <wp:positionV relativeFrom="paragraph">
              <wp:posOffset>0</wp:posOffset>
            </wp:positionV>
            <wp:extent cx="1828800" cy="771525"/>
            <wp:effectExtent l="0" t="0" r="0" b="0"/>
            <wp:wrapTight wrapText="bothSides">
              <wp:wrapPolygon edited="0">
                <wp:start x="16800" y="4267"/>
                <wp:lineTo x="16800" y="10667"/>
                <wp:lineTo x="0" y="15289"/>
                <wp:lineTo x="0" y="17778"/>
                <wp:lineTo x="150" y="19911"/>
                <wp:lineTo x="300" y="20622"/>
                <wp:lineTo x="21150" y="20622"/>
                <wp:lineTo x="21300" y="19911"/>
                <wp:lineTo x="21450" y="17778"/>
                <wp:lineTo x="21450" y="4267"/>
                <wp:lineTo x="16800" y="4267"/>
              </wp:wrapPolygon>
            </wp:wrapTight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3E7C022" wp14:editId="4E487A21">
            <wp:simplePos x="0" y="0"/>
            <wp:positionH relativeFrom="column">
              <wp:posOffset>-50800</wp:posOffset>
            </wp:positionH>
            <wp:positionV relativeFrom="paragraph">
              <wp:posOffset>1058</wp:posOffset>
            </wp:positionV>
            <wp:extent cx="1990725" cy="504190"/>
            <wp:effectExtent l="0" t="0" r="3175" b="3810"/>
            <wp:wrapTight wrapText="bothSides">
              <wp:wrapPolygon edited="0">
                <wp:start x="4547" y="0"/>
                <wp:lineTo x="0" y="1632"/>
                <wp:lineTo x="0" y="21219"/>
                <wp:lineTo x="10059" y="21219"/>
                <wp:lineTo x="21497" y="20131"/>
                <wp:lineTo x="21497" y="9793"/>
                <wp:lineTo x="17087" y="8705"/>
                <wp:lineTo x="17087" y="4897"/>
                <wp:lineTo x="9233" y="0"/>
                <wp:lineTo x="4547" y="0"/>
              </wp:wrapPolygon>
            </wp:wrapTight>
            <wp:docPr id="1950" name="Picture 1950" descr="Image result for esrc logo Image result for es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E7E7C1F" wp14:editId="76042BC1">
            <wp:simplePos x="0" y="0"/>
            <wp:positionH relativeFrom="column">
              <wp:posOffset>2819400</wp:posOffset>
            </wp:positionH>
            <wp:positionV relativeFrom="page">
              <wp:posOffset>203200</wp:posOffset>
            </wp:positionV>
            <wp:extent cx="1075055" cy="942975"/>
            <wp:effectExtent l="0" t="0" r="4445" b="0"/>
            <wp:wrapTight wrapText="bothSides">
              <wp:wrapPolygon edited="0">
                <wp:start x="0" y="0"/>
                <wp:lineTo x="0" y="21236"/>
                <wp:lineTo x="21434" y="21236"/>
                <wp:lineTo x="21434" y="0"/>
                <wp:lineTo x="0" y="0"/>
              </wp:wrapPolygon>
            </wp:wrapTight>
            <wp:docPr id="1954" name="Picture 195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F0BE4" w14:textId="577C7292" w:rsidR="002C5597" w:rsidRPr="000613AE" w:rsidRDefault="002C5597" w:rsidP="002C559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C573E28" w14:textId="77777777" w:rsidR="00C57776" w:rsidRDefault="00C57776" w:rsidP="002C559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58613FF" w14:textId="77777777" w:rsidR="00C57776" w:rsidRDefault="00C57776" w:rsidP="002C559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387D330" w14:textId="79F84BEF" w:rsidR="002C5597" w:rsidRDefault="002C5597" w:rsidP="002C559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</w:t>
      </w:r>
      <w:r w:rsidRPr="000613AE">
        <w:rPr>
          <w:rFonts w:asciiTheme="minorHAnsi" w:hAnsiTheme="minorHAnsi" w:cs="Arial"/>
          <w:b/>
          <w:sz w:val="28"/>
          <w:szCs w:val="28"/>
        </w:rPr>
        <w:t>SRC Impact Acceleration Account</w:t>
      </w:r>
    </w:p>
    <w:p w14:paraId="4CBDBC77" w14:textId="77777777" w:rsidR="00065572" w:rsidRDefault="00065572" w:rsidP="002C559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Final Project Report</w:t>
      </w:r>
      <w:r w:rsidR="00AF56BD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5F40DE1" w14:textId="77777777" w:rsidR="00AF56BD" w:rsidRDefault="00AF56BD" w:rsidP="002C5597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10843" w:type="dxa"/>
        <w:tblInd w:w="-289" w:type="dxa"/>
        <w:tblLook w:val="04A0" w:firstRow="1" w:lastRow="0" w:firstColumn="1" w:lastColumn="0" w:noHBand="0" w:noVBand="1"/>
      </w:tblPr>
      <w:tblGrid>
        <w:gridCol w:w="1695"/>
        <w:gridCol w:w="2033"/>
        <w:gridCol w:w="2372"/>
        <w:gridCol w:w="2371"/>
        <w:gridCol w:w="2372"/>
      </w:tblGrid>
      <w:tr w:rsidR="00FF78AF" w:rsidRPr="00257F51" w14:paraId="551A17CB" w14:textId="77777777" w:rsidTr="00FF78AF">
        <w:trPr>
          <w:trHeight w:val="1152"/>
        </w:trPr>
        <w:tc>
          <w:tcPr>
            <w:tcW w:w="1695" w:type="dxa"/>
            <w:shd w:val="clear" w:color="auto" w:fill="D9D9D9" w:themeFill="background1" w:themeFillShade="D9"/>
          </w:tcPr>
          <w:p w14:paraId="1EC532C1" w14:textId="77777777" w:rsidR="00FF78AF" w:rsidRPr="00257F51" w:rsidRDefault="00FF78AF" w:rsidP="00D62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  <w:p w14:paraId="0E38CA91" w14:textId="77777777" w:rsidR="00FF78AF" w:rsidRPr="00257F51" w:rsidRDefault="00FF78AF" w:rsidP="00D62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Strand</w:t>
            </w:r>
          </w:p>
        </w:tc>
        <w:tc>
          <w:tcPr>
            <w:tcW w:w="2033" w:type="dxa"/>
          </w:tcPr>
          <w:p w14:paraId="33BFD5D9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Responsive </w:t>
            </w:r>
          </w:p>
          <w:p w14:paraId="617BB002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Mode </w:t>
            </w:r>
          </w:p>
        </w:tc>
        <w:tc>
          <w:tcPr>
            <w:tcW w:w="2372" w:type="dxa"/>
          </w:tcPr>
          <w:p w14:paraId="611C362F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Knowledge Exchange</w:t>
            </w:r>
          </w:p>
          <w:p w14:paraId="125793C6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Fellowships </w:t>
            </w:r>
          </w:p>
        </w:tc>
        <w:tc>
          <w:tcPr>
            <w:tcW w:w="2371" w:type="dxa"/>
          </w:tcPr>
          <w:p w14:paraId="44CCDF95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Rapid Action Fund </w:t>
            </w:r>
          </w:p>
        </w:tc>
        <w:tc>
          <w:tcPr>
            <w:tcW w:w="2372" w:type="dxa"/>
          </w:tcPr>
          <w:p w14:paraId="02AA2A01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Public Engagement Fund</w:t>
            </w:r>
          </w:p>
        </w:tc>
      </w:tr>
      <w:tr w:rsidR="00FF78AF" w:rsidRPr="00257F51" w14:paraId="2B6EC169" w14:textId="77777777" w:rsidTr="00FF78AF">
        <w:trPr>
          <w:trHeight w:val="692"/>
        </w:trPr>
        <w:tc>
          <w:tcPr>
            <w:tcW w:w="1695" w:type="dxa"/>
            <w:shd w:val="clear" w:color="auto" w:fill="D9D9D9" w:themeFill="background1" w:themeFillShade="D9"/>
          </w:tcPr>
          <w:p w14:paraId="650F9FC3" w14:textId="77777777" w:rsidR="00FF78AF" w:rsidRPr="00257F51" w:rsidRDefault="00FF78AF" w:rsidP="00D62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Please select one</w:t>
            </w:r>
          </w:p>
        </w:tc>
        <w:tc>
          <w:tcPr>
            <w:tcW w:w="2033" w:type="dxa"/>
          </w:tcPr>
          <w:p w14:paraId="2370E497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9BF35" wp14:editId="727924C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169545</wp:posOffset>
                      </wp:positionV>
                      <wp:extent cx="231140" cy="198755"/>
                      <wp:effectExtent l="10795" t="10795" r="5715" b="952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D95FA" id="AutoShape 15" o:spid="_x0000_s1026" style="position:absolute;margin-left:29.4pt;margin-top:13.35pt;width:18.2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D5LgIAAGA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2372" w:type="dxa"/>
          </w:tcPr>
          <w:p w14:paraId="02BC18BD" w14:textId="4D3E3440" w:rsidR="00FF78AF" w:rsidRPr="00742305" w:rsidRDefault="00742305" w:rsidP="0074230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64C8AB" wp14:editId="55E63F00">
                      <wp:simplePos x="0" y="0"/>
                      <wp:positionH relativeFrom="column">
                        <wp:posOffset>-3598</wp:posOffset>
                      </wp:positionH>
                      <wp:positionV relativeFrom="paragraph">
                        <wp:posOffset>252095</wp:posOffset>
                      </wp:positionV>
                      <wp:extent cx="231140" cy="198755"/>
                      <wp:effectExtent l="13335" t="12700" r="12700" b="762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D3422" id="AutoShape 16" o:spid="_x0000_s1026" style="position:absolute;margin-left:-.3pt;margin-top:19.85pt;width:18.2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"/>
                  </w:pict>
                </mc:Fallback>
              </mc:AlternateContent>
            </w:r>
            <w:r w:rsidR="00FF78AF" w:rsidRPr="00257F51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5B06E" wp14:editId="5A5B69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231140" cy="198755"/>
                      <wp:effectExtent l="13335" t="10160" r="12700" b="1016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2635E" id="AutoShape 17" o:spid="_x0000_s1026" style="position:absolute;margin-left:-.25pt;margin-top:1.35pt;width:18.2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&#13;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="00FF78AF"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Inward </w:t>
            </w:r>
          </w:p>
          <w:p w14:paraId="050DB05A" w14:textId="40C9F217" w:rsidR="00FF78AF" w:rsidRPr="00257F51" w:rsidRDefault="00FF78AF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Outward</w:t>
            </w:r>
          </w:p>
        </w:tc>
        <w:tc>
          <w:tcPr>
            <w:tcW w:w="2371" w:type="dxa"/>
          </w:tcPr>
          <w:p w14:paraId="79332E2F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C5793B" wp14:editId="50C8A42D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163830</wp:posOffset>
                      </wp:positionV>
                      <wp:extent cx="231140" cy="198755"/>
                      <wp:effectExtent l="10795" t="10795" r="5715" b="952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6A85C" id="AutoShape 15" o:spid="_x0000_s1026" style="position:absolute;margin-left:34.85pt;margin-top:12.9pt;width:18.2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2qLgIAAGE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2372" w:type="dxa"/>
          </w:tcPr>
          <w:p w14:paraId="3B7FA877" w14:textId="77777777" w:rsidR="00FF78AF" w:rsidRPr="00257F51" w:rsidRDefault="00FF78AF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4F20B9" wp14:editId="42A732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144780</wp:posOffset>
                      </wp:positionV>
                      <wp:extent cx="231140" cy="198755"/>
                      <wp:effectExtent l="10795" t="10795" r="5715" b="9525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52C21" id="AutoShape 15" o:spid="_x0000_s1026" style="position:absolute;margin-left:34.65pt;margin-top:11.4pt;width:18.2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"/>
                  </w:pict>
                </mc:Fallback>
              </mc:AlternateContent>
            </w:r>
          </w:p>
        </w:tc>
      </w:tr>
    </w:tbl>
    <w:p w14:paraId="52FEAD5D" w14:textId="77777777" w:rsidR="002C5597" w:rsidRPr="00257F51" w:rsidRDefault="002C5597" w:rsidP="00257F51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64"/>
        <w:gridCol w:w="1610"/>
        <w:gridCol w:w="2124"/>
        <w:gridCol w:w="1411"/>
        <w:gridCol w:w="1141"/>
        <w:gridCol w:w="1937"/>
      </w:tblGrid>
      <w:tr w:rsidR="002C5597" w:rsidRPr="00257F51" w14:paraId="4F541B50" w14:textId="77777777" w:rsidTr="0018649D">
        <w:tc>
          <w:tcPr>
            <w:tcW w:w="3747" w:type="dxa"/>
            <w:gridSpan w:val="3"/>
            <w:tcBorders>
              <w:top w:val="single" w:sz="6" w:space="0" w:color="auto"/>
            </w:tcBorders>
            <w:shd w:val="clear" w:color="auto" w:fill="D9D9D9"/>
          </w:tcPr>
          <w:p w14:paraId="0F4DA8EC" w14:textId="77777777" w:rsidR="002C5597" w:rsidRPr="00257F51" w:rsidRDefault="002C5597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Project Title</w:t>
            </w:r>
          </w:p>
        </w:tc>
        <w:tc>
          <w:tcPr>
            <w:tcW w:w="6596" w:type="dxa"/>
            <w:gridSpan w:val="4"/>
            <w:tcBorders>
              <w:top w:val="single" w:sz="6" w:space="0" w:color="auto"/>
            </w:tcBorders>
          </w:tcPr>
          <w:p w14:paraId="31561AEF" w14:textId="77777777" w:rsidR="002C5597" w:rsidRPr="00257F51" w:rsidRDefault="002C5597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C5597" w:rsidRPr="00257F51" w14:paraId="3D58D540" w14:textId="77777777" w:rsidTr="0018649D">
        <w:trPr>
          <w:trHeight w:val="455"/>
        </w:trPr>
        <w:tc>
          <w:tcPr>
            <w:tcW w:w="2137" w:type="dxa"/>
            <w:gridSpan w:val="2"/>
            <w:shd w:val="clear" w:color="auto" w:fill="D9D9D9"/>
          </w:tcPr>
          <w:p w14:paraId="68A8B9C1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Start Date</w:t>
            </w:r>
          </w:p>
          <w:p w14:paraId="2BEB1E52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(dd/mm/</w:t>
            </w:r>
            <w:proofErr w:type="spellStart"/>
            <w:r w:rsidRPr="00257F51">
              <w:rPr>
                <w:rFonts w:asciiTheme="minorHAnsi" w:hAnsiTheme="minorHAnsi" w:cstheme="minorHAnsi"/>
                <w:b/>
                <w:bCs/>
              </w:rPr>
              <w:t>yyyy</w:t>
            </w:r>
            <w:proofErr w:type="spellEnd"/>
            <w:r w:rsidRPr="00257F5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610" w:type="dxa"/>
          </w:tcPr>
          <w:p w14:paraId="75F6F745" w14:textId="77777777" w:rsidR="002C5597" w:rsidRPr="00257F51" w:rsidRDefault="002C5597" w:rsidP="00257F51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4" w:type="dxa"/>
            <w:shd w:val="clear" w:color="auto" w:fill="D9D9D9"/>
          </w:tcPr>
          <w:p w14:paraId="1E78F6D9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End Date</w:t>
            </w:r>
          </w:p>
          <w:p w14:paraId="21A2A226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(dd/mm/</w:t>
            </w:r>
            <w:proofErr w:type="spellStart"/>
            <w:r w:rsidRPr="00257F51">
              <w:rPr>
                <w:rFonts w:asciiTheme="minorHAnsi" w:hAnsiTheme="minorHAnsi" w:cstheme="minorHAnsi"/>
                <w:b/>
                <w:bCs/>
              </w:rPr>
              <w:t>yyyy</w:t>
            </w:r>
            <w:proofErr w:type="spellEnd"/>
            <w:r w:rsidRPr="00257F5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411" w:type="dxa"/>
          </w:tcPr>
          <w:p w14:paraId="773351EF" w14:textId="77777777" w:rsidR="002C5597" w:rsidRPr="00257F51" w:rsidRDefault="002C5597" w:rsidP="00257F51">
            <w:pPr>
              <w:spacing w:before="12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06DB3EA1" w14:textId="77777777" w:rsidR="002C5597" w:rsidRPr="00257F51" w:rsidRDefault="002C5597" w:rsidP="00257F5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Duration</w:t>
            </w:r>
          </w:p>
          <w:p w14:paraId="23FE6342" w14:textId="77777777" w:rsidR="002C5597" w:rsidRPr="00257F51" w:rsidRDefault="002C5597" w:rsidP="00257F51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(Months)</w:t>
            </w:r>
          </w:p>
        </w:tc>
        <w:tc>
          <w:tcPr>
            <w:tcW w:w="1937" w:type="dxa"/>
          </w:tcPr>
          <w:p w14:paraId="71329A5D" w14:textId="77777777" w:rsidR="002C5597" w:rsidRPr="00257F51" w:rsidRDefault="002C5597" w:rsidP="00257F51">
            <w:pPr>
              <w:spacing w:before="120"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C5597" w:rsidRPr="00257F51" w14:paraId="384C415F" w14:textId="77777777" w:rsidTr="0018649D">
        <w:trPr>
          <w:trHeight w:val="461"/>
        </w:trPr>
        <w:tc>
          <w:tcPr>
            <w:tcW w:w="2137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13F9CEA5" w14:textId="77777777" w:rsidR="002C5597" w:rsidRPr="00257F51" w:rsidRDefault="002C5597" w:rsidP="00257F51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Faculty</w:t>
            </w:r>
          </w:p>
        </w:tc>
        <w:tc>
          <w:tcPr>
            <w:tcW w:w="1610" w:type="dxa"/>
            <w:tcBorders>
              <w:bottom w:val="single" w:sz="8" w:space="0" w:color="auto"/>
            </w:tcBorders>
            <w:shd w:val="clear" w:color="auto" w:fill="auto"/>
          </w:tcPr>
          <w:p w14:paraId="717953F9" w14:textId="77777777" w:rsidR="002C5597" w:rsidRPr="00257F51" w:rsidRDefault="002C5597" w:rsidP="00257F51">
            <w:pPr>
              <w:spacing w:before="12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69774F6" w14:textId="77777777" w:rsidR="002C5597" w:rsidRPr="00257F51" w:rsidRDefault="002C5597" w:rsidP="00257F51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4472" w:type="dxa"/>
            <w:gridSpan w:val="3"/>
            <w:tcBorders>
              <w:bottom w:val="single" w:sz="8" w:space="0" w:color="auto"/>
            </w:tcBorders>
          </w:tcPr>
          <w:p w14:paraId="0B6EE4CD" w14:textId="77777777" w:rsidR="002C5597" w:rsidRPr="00257F51" w:rsidRDefault="002C5597" w:rsidP="00257F51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C5597" w:rsidRPr="00257F51" w14:paraId="59934733" w14:textId="77777777" w:rsidTr="0018649D">
        <w:trPr>
          <w:trHeight w:val="567"/>
        </w:trPr>
        <w:tc>
          <w:tcPr>
            <w:tcW w:w="3747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074BC7E" w14:textId="77777777" w:rsidR="002C5597" w:rsidRPr="00257F51" w:rsidRDefault="002C5597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Lead Academic (PI)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</w:tcBorders>
          </w:tcPr>
          <w:p w14:paraId="79700596" w14:textId="77777777" w:rsidR="002C5597" w:rsidRPr="00257F51" w:rsidRDefault="002C5597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C5597" w:rsidRPr="00257F51" w14:paraId="2D670617" w14:textId="77777777" w:rsidTr="0018649D">
        <w:trPr>
          <w:trHeight w:val="333"/>
        </w:trPr>
        <w:tc>
          <w:tcPr>
            <w:tcW w:w="3747" w:type="dxa"/>
            <w:gridSpan w:val="3"/>
            <w:vMerge w:val="restart"/>
            <w:shd w:val="clear" w:color="auto" w:fill="D9D9D9"/>
            <w:vAlign w:val="center"/>
          </w:tcPr>
          <w:p w14:paraId="021F452D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2124" w:type="dxa"/>
            <w:shd w:val="clear" w:color="auto" w:fill="D9D9D9"/>
          </w:tcPr>
          <w:p w14:paraId="04AD7411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Tel:</w:t>
            </w:r>
          </w:p>
        </w:tc>
        <w:tc>
          <w:tcPr>
            <w:tcW w:w="4472" w:type="dxa"/>
            <w:gridSpan w:val="3"/>
          </w:tcPr>
          <w:p w14:paraId="0D4A63CF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9E3A612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C5597" w:rsidRPr="00257F51" w14:paraId="405F06A4" w14:textId="77777777" w:rsidTr="0018649D">
        <w:trPr>
          <w:trHeight w:val="355"/>
        </w:trPr>
        <w:tc>
          <w:tcPr>
            <w:tcW w:w="3747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6461758C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9D9D9"/>
          </w:tcPr>
          <w:p w14:paraId="09E769DC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4472" w:type="dxa"/>
            <w:gridSpan w:val="3"/>
            <w:tcBorders>
              <w:bottom w:val="single" w:sz="4" w:space="0" w:color="auto"/>
            </w:tcBorders>
          </w:tcPr>
          <w:p w14:paraId="0DD4C2EA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6464202" w14:textId="77777777" w:rsidR="002C5597" w:rsidRPr="00257F51" w:rsidRDefault="002C559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65572" w:rsidRPr="00257F51" w14:paraId="17D8C047" w14:textId="77777777" w:rsidTr="0018649D">
        <w:trPr>
          <w:trHeight w:val="575"/>
        </w:trPr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188E9919" w14:textId="77777777" w:rsidR="00065572" w:rsidRPr="00257F51" w:rsidRDefault="00065572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F256A8" w:rsidRPr="00257F51">
              <w:rPr>
                <w:rFonts w:asciiTheme="minorHAnsi" w:hAnsiTheme="minorHAnsi" w:cstheme="minorHAnsi"/>
                <w:b/>
                <w:bCs/>
              </w:rPr>
              <w:t>IAA award</w:t>
            </w:r>
            <w:r w:rsidR="00871979" w:rsidRPr="00257F51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940D8E" w14:textId="77777777" w:rsidR="00065572" w:rsidRPr="00257F51" w:rsidRDefault="00065572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</w:tr>
      <w:tr w:rsidR="00AE729F" w:rsidRPr="00257F51" w14:paraId="5CDC50F6" w14:textId="77777777" w:rsidTr="0018649D">
        <w:trPr>
          <w:trHeight w:val="575"/>
        </w:trPr>
        <w:tc>
          <w:tcPr>
            <w:tcW w:w="3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14:paraId="71552667" w14:textId="77777777" w:rsidR="00AE729F" w:rsidRPr="00257F51" w:rsidRDefault="00AE729F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Number of academics</w:t>
            </w:r>
            <w:r w:rsidR="00441EC1" w:rsidRPr="00257F51">
              <w:rPr>
                <w:rFonts w:asciiTheme="minorHAnsi" w:hAnsiTheme="minorHAnsi" w:cstheme="minorHAnsi"/>
                <w:b/>
                <w:bCs/>
              </w:rPr>
              <w:t>/Staff</w:t>
            </w:r>
            <w:r w:rsidRPr="00257F51">
              <w:rPr>
                <w:rFonts w:asciiTheme="minorHAnsi" w:hAnsiTheme="minorHAnsi" w:cstheme="minorHAnsi"/>
                <w:b/>
                <w:bCs/>
              </w:rPr>
              <w:t xml:space="preserve"> involved in the project. Please list names, department, and nature of involvement</w:t>
            </w:r>
          </w:p>
        </w:tc>
        <w:tc>
          <w:tcPr>
            <w:tcW w:w="6596" w:type="dxa"/>
            <w:gridSpan w:val="4"/>
            <w:tcBorders>
              <w:right w:val="single" w:sz="4" w:space="0" w:color="auto"/>
            </w:tcBorders>
          </w:tcPr>
          <w:p w14:paraId="6AAF299D" w14:textId="77777777" w:rsidR="00480F83" w:rsidRPr="00257F51" w:rsidRDefault="00480F83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BE2" w:rsidRPr="00257F51" w14:paraId="1142FD30" w14:textId="77777777" w:rsidTr="0018649D">
        <w:trPr>
          <w:trHeight w:val="575"/>
        </w:trPr>
        <w:tc>
          <w:tcPr>
            <w:tcW w:w="3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14:paraId="0B1AE0E9" w14:textId="77777777" w:rsidR="008E6BE2" w:rsidRPr="00257F51" w:rsidRDefault="003D26CE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External P</w:t>
            </w:r>
            <w:r w:rsidR="008E6BE2" w:rsidRPr="00257F51">
              <w:rPr>
                <w:rFonts w:asciiTheme="minorHAnsi" w:hAnsiTheme="minorHAnsi" w:cstheme="minorHAnsi"/>
                <w:b/>
                <w:bCs/>
              </w:rPr>
              <w:t>artner</w:t>
            </w:r>
          </w:p>
        </w:tc>
        <w:tc>
          <w:tcPr>
            <w:tcW w:w="6596" w:type="dxa"/>
            <w:gridSpan w:val="4"/>
            <w:tcBorders>
              <w:right w:val="single" w:sz="4" w:space="0" w:color="auto"/>
            </w:tcBorders>
          </w:tcPr>
          <w:p w14:paraId="21330192" w14:textId="77777777" w:rsidR="008E6BE2" w:rsidRPr="00257F51" w:rsidRDefault="008E6BE2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CCFF6FC" w14:textId="77777777" w:rsidR="003D26CE" w:rsidRPr="00257F51" w:rsidRDefault="003D26CE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597" w:rsidRPr="00257F51" w14:paraId="26A20167" w14:textId="77777777" w:rsidTr="0018649D">
        <w:trPr>
          <w:trHeight w:val="575"/>
        </w:trPr>
        <w:tc>
          <w:tcPr>
            <w:tcW w:w="3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14:paraId="51F7D388" w14:textId="77777777" w:rsidR="002C5597" w:rsidRPr="00257F51" w:rsidRDefault="002C5597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F256A8" w:rsidRPr="00257F51">
              <w:rPr>
                <w:rFonts w:asciiTheme="minorHAnsi" w:hAnsiTheme="minorHAnsi" w:cstheme="minorHAnsi"/>
                <w:b/>
                <w:bCs/>
              </w:rPr>
              <w:t>IAA actual expenditure</w:t>
            </w:r>
          </w:p>
        </w:tc>
        <w:tc>
          <w:tcPr>
            <w:tcW w:w="6596" w:type="dxa"/>
            <w:gridSpan w:val="4"/>
            <w:tcBorders>
              <w:right w:val="single" w:sz="4" w:space="0" w:color="auto"/>
            </w:tcBorders>
          </w:tcPr>
          <w:p w14:paraId="2B7AF1FB" w14:textId="77777777" w:rsidR="002C5597" w:rsidRPr="00257F51" w:rsidRDefault="002C5597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 xml:space="preserve">£ </w:t>
            </w:r>
          </w:p>
        </w:tc>
      </w:tr>
      <w:tr w:rsidR="0016649F" w:rsidRPr="00257F51" w14:paraId="4FFF089F" w14:textId="77777777" w:rsidTr="0018649D">
        <w:trPr>
          <w:trHeight w:val="575"/>
        </w:trPr>
        <w:tc>
          <w:tcPr>
            <w:tcW w:w="3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14:paraId="301C9061" w14:textId="77777777" w:rsidR="0016649F" w:rsidRPr="00257F51" w:rsidRDefault="0016649F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Total IAA underspend (if applicable) </w:t>
            </w:r>
          </w:p>
        </w:tc>
        <w:tc>
          <w:tcPr>
            <w:tcW w:w="6596" w:type="dxa"/>
            <w:gridSpan w:val="4"/>
            <w:tcBorders>
              <w:right w:val="single" w:sz="4" w:space="0" w:color="auto"/>
            </w:tcBorders>
          </w:tcPr>
          <w:p w14:paraId="52DBA969" w14:textId="77777777" w:rsidR="0016649F" w:rsidRPr="00257F51" w:rsidRDefault="0016649F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</w:tr>
      <w:tr w:rsidR="00F256A8" w:rsidRPr="00257F51" w14:paraId="3A53B7BD" w14:textId="77777777" w:rsidTr="0018649D">
        <w:trPr>
          <w:trHeight w:val="230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</w:tcPr>
          <w:p w14:paraId="05FA8FAF" w14:textId="16ED8B14" w:rsidR="00F256A8" w:rsidRPr="00257F51" w:rsidRDefault="0016649F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Total internal contributions</w:t>
            </w:r>
            <w:r w:rsidR="00257F51" w:rsidRPr="00257F5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B2A27" w:rsidRPr="00257F51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AB2A27" w:rsidRPr="00257F51">
              <w:rPr>
                <w:rFonts w:asciiTheme="minorHAnsi" w:hAnsiTheme="minorHAnsi" w:cstheme="minorHAnsi"/>
                <w:b/>
                <w:bCs/>
              </w:rPr>
              <w:t>i.e</w:t>
            </w:r>
            <w:proofErr w:type="spellEnd"/>
            <w:r w:rsidR="00AB2A27" w:rsidRPr="00257F51">
              <w:rPr>
                <w:rFonts w:asciiTheme="minorHAnsi" w:hAnsiTheme="minorHAnsi" w:cstheme="minorHAnsi"/>
                <w:b/>
                <w:bCs/>
              </w:rPr>
              <w:t xml:space="preserve"> School/Faculty)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7866F0D5" w14:textId="77777777" w:rsidR="00F256A8" w:rsidRPr="00257F51" w:rsidRDefault="00F256A8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Cash</w:t>
            </w:r>
          </w:p>
        </w:tc>
        <w:tc>
          <w:tcPr>
            <w:tcW w:w="6596" w:type="dxa"/>
            <w:gridSpan w:val="4"/>
            <w:tcBorders>
              <w:right w:val="single" w:sz="4" w:space="0" w:color="auto"/>
            </w:tcBorders>
          </w:tcPr>
          <w:p w14:paraId="2032076E" w14:textId="77777777" w:rsidR="00F256A8" w:rsidRPr="00257F51" w:rsidRDefault="00F256A8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56A8" w:rsidRPr="00257F51" w14:paraId="06144ADB" w14:textId="77777777" w:rsidTr="0018649D">
        <w:trPr>
          <w:trHeight w:val="229"/>
        </w:trPr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14:paraId="38BCB104" w14:textId="77777777" w:rsidR="00F256A8" w:rsidRPr="00257F51" w:rsidRDefault="00F256A8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39DFBAC0" w14:textId="77777777" w:rsidR="00F256A8" w:rsidRPr="00257F51" w:rsidRDefault="00F256A8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In-kind</w:t>
            </w:r>
          </w:p>
        </w:tc>
        <w:tc>
          <w:tcPr>
            <w:tcW w:w="6596" w:type="dxa"/>
            <w:gridSpan w:val="4"/>
            <w:tcBorders>
              <w:right w:val="single" w:sz="4" w:space="0" w:color="auto"/>
            </w:tcBorders>
          </w:tcPr>
          <w:p w14:paraId="570C187D" w14:textId="77777777" w:rsidR="00F256A8" w:rsidRPr="00257F51" w:rsidRDefault="00F256A8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56A8" w:rsidRPr="00257F51" w14:paraId="35E13424" w14:textId="77777777" w:rsidTr="0018649D">
        <w:trPr>
          <w:trHeight w:val="230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</w:tcPr>
          <w:p w14:paraId="5388660F" w14:textId="77777777" w:rsidR="00F256A8" w:rsidRPr="00257F51" w:rsidRDefault="0016649F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Total external contributions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32C037A0" w14:textId="77777777" w:rsidR="00F256A8" w:rsidRPr="00257F51" w:rsidRDefault="00F256A8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Cash</w:t>
            </w:r>
          </w:p>
        </w:tc>
        <w:tc>
          <w:tcPr>
            <w:tcW w:w="6596" w:type="dxa"/>
            <w:gridSpan w:val="4"/>
            <w:tcBorders>
              <w:right w:val="single" w:sz="4" w:space="0" w:color="auto"/>
            </w:tcBorders>
          </w:tcPr>
          <w:p w14:paraId="1322B75D" w14:textId="77777777" w:rsidR="00F256A8" w:rsidRPr="00257F51" w:rsidRDefault="00F256A8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56A8" w:rsidRPr="00257F51" w14:paraId="71A0A025" w14:textId="77777777" w:rsidTr="0018649D">
        <w:trPr>
          <w:trHeight w:val="229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A1C40" w14:textId="77777777" w:rsidR="00F256A8" w:rsidRPr="00257F51" w:rsidRDefault="00F256A8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023A8E8F" w14:textId="77777777" w:rsidR="00F256A8" w:rsidRPr="00257F51" w:rsidRDefault="00F256A8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7F51">
              <w:rPr>
                <w:rFonts w:asciiTheme="minorHAnsi" w:hAnsiTheme="minorHAnsi" w:cstheme="minorHAnsi"/>
                <w:b/>
                <w:bCs/>
              </w:rPr>
              <w:t>In-kind</w:t>
            </w:r>
          </w:p>
        </w:tc>
        <w:tc>
          <w:tcPr>
            <w:tcW w:w="65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B7BA61E" w14:textId="77777777" w:rsidR="00F256A8" w:rsidRPr="00257F51" w:rsidRDefault="00F256A8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6936FC0" w14:textId="77777777" w:rsidR="000F76C9" w:rsidRPr="00257F51" w:rsidRDefault="000F76C9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113309AC" w14:textId="77777777" w:rsidR="000F76C9" w:rsidRPr="00257F51" w:rsidRDefault="000F76C9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6E06B4C4" w14:textId="77777777" w:rsidR="000137DE" w:rsidRPr="00257F51" w:rsidRDefault="00973996" w:rsidP="00257F51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57F51">
        <w:rPr>
          <w:rFonts w:asciiTheme="minorHAnsi" w:hAnsiTheme="minorHAnsi" w:cstheme="minorHAnsi"/>
          <w:b/>
        </w:rPr>
        <w:t xml:space="preserve">Project </w:t>
      </w:r>
      <w:r w:rsidR="0016649F" w:rsidRPr="00257F51">
        <w:rPr>
          <w:rFonts w:asciiTheme="minorHAnsi" w:hAnsiTheme="minorHAnsi" w:cstheme="minorHAnsi"/>
          <w:b/>
        </w:rPr>
        <w:t xml:space="preserve">Narrative </w:t>
      </w:r>
    </w:p>
    <w:p w14:paraId="1251C6A1" w14:textId="77777777" w:rsidR="0016649F" w:rsidRPr="00257F51" w:rsidRDefault="0016649F" w:rsidP="00257F51">
      <w:pPr>
        <w:pStyle w:val="ListParagraph"/>
        <w:spacing w:line="360" w:lineRule="auto"/>
        <w:ind w:left="360"/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0137DE" w:rsidRPr="00257F51" w14:paraId="1D6BED73" w14:textId="77777777" w:rsidTr="0018649D">
        <w:trPr>
          <w:trHeight w:val="607"/>
        </w:trPr>
        <w:tc>
          <w:tcPr>
            <w:tcW w:w="10343" w:type="dxa"/>
            <w:shd w:val="clear" w:color="auto" w:fill="D9D9D9" w:themeFill="background1" w:themeFillShade="D9"/>
          </w:tcPr>
          <w:p w14:paraId="663DD90A" w14:textId="77777777" w:rsidR="00106A98" w:rsidRPr="00257F51" w:rsidRDefault="00106A98" w:rsidP="00257F51">
            <w:pPr>
              <w:tabs>
                <w:tab w:val="left" w:pos="187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 xml:space="preserve">Please detail: </w:t>
            </w:r>
            <w:r w:rsidR="000F76C9" w:rsidRPr="00257F51">
              <w:rPr>
                <w:rFonts w:asciiTheme="minorHAnsi" w:hAnsiTheme="minorHAnsi" w:cstheme="minorHAnsi"/>
                <w:b/>
              </w:rPr>
              <w:tab/>
            </w:r>
          </w:p>
          <w:p w14:paraId="6DBC4A91" w14:textId="77777777" w:rsidR="000F76C9" w:rsidRPr="00257F51" w:rsidRDefault="000F76C9" w:rsidP="00257F51">
            <w:pPr>
              <w:pStyle w:val="ListParagraph"/>
              <w:numPr>
                <w:ilvl w:val="0"/>
                <w:numId w:val="22"/>
              </w:numPr>
              <w:tabs>
                <w:tab w:val="left" w:pos="187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>Project summary – this will be used to report back to the ESRC a case study of your award.</w:t>
            </w:r>
          </w:p>
          <w:p w14:paraId="6B859921" w14:textId="77777777" w:rsidR="000F76C9" w:rsidRPr="00257F51" w:rsidRDefault="000F76C9" w:rsidP="00257F51">
            <w:pPr>
              <w:tabs>
                <w:tab w:val="left" w:pos="1870"/>
              </w:tabs>
              <w:spacing w:line="36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>Within this please detail:</w:t>
            </w:r>
          </w:p>
          <w:p w14:paraId="7F507BF3" w14:textId="77777777" w:rsidR="00106A98" w:rsidRPr="00257F51" w:rsidRDefault="00106A98" w:rsidP="00257F5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>T</w:t>
            </w:r>
            <w:r w:rsidR="007C331E" w:rsidRPr="00257F51">
              <w:rPr>
                <w:rFonts w:asciiTheme="minorHAnsi" w:hAnsiTheme="minorHAnsi" w:cstheme="minorHAnsi"/>
                <w:b/>
              </w:rPr>
              <w:t xml:space="preserve">he extent the project/event(s) </w:t>
            </w:r>
            <w:r w:rsidR="00441EC1" w:rsidRPr="00257F51">
              <w:rPr>
                <w:rFonts w:asciiTheme="minorHAnsi" w:hAnsiTheme="minorHAnsi" w:cstheme="minorHAnsi"/>
                <w:b/>
              </w:rPr>
              <w:t>achieved t</w:t>
            </w:r>
            <w:r w:rsidR="000F76C9" w:rsidRPr="00257F51">
              <w:rPr>
                <w:rFonts w:asciiTheme="minorHAnsi" w:hAnsiTheme="minorHAnsi" w:cstheme="minorHAnsi"/>
                <w:b/>
              </w:rPr>
              <w:t xml:space="preserve">he aims and objectives </w:t>
            </w:r>
          </w:p>
          <w:p w14:paraId="4DB007F2" w14:textId="77777777" w:rsidR="00534965" w:rsidRPr="00257F51" w:rsidRDefault="00106A98" w:rsidP="00257F5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>E</w:t>
            </w:r>
            <w:r w:rsidR="00441EC1" w:rsidRPr="00257F51">
              <w:rPr>
                <w:rFonts w:asciiTheme="minorHAnsi" w:hAnsiTheme="minorHAnsi" w:cstheme="minorHAnsi"/>
                <w:b/>
              </w:rPr>
              <w:t>xamples of t</w:t>
            </w:r>
            <w:r w:rsidR="0016649F" w:rsidRPr="00257F51">
              <w:rPr>
                <w:rFonts w:asciiTheme="minorHAnsi" w:hAnsiTheme="minorHAnsi" w:cstheme="minorHAnsi"/>
                <w:b/>
              </w:rPr>
              <w:t>h</w:t>
            </w:r>
            <w:r w:rsidR="000F76C9" w:rsidRPr="00257F51">
              <w:rPr>
                <w:rFonts w:asciiTheme="minorHAnsi" w:hAnsiTheme="minorHAnsi" w:cstheme="minorHAnsi"/>
                <w:b/>
              </w:rPr>
              <w:t>e outcomes and outputs</w:t>
            </w:r>
          </w:p>
          <w:p w14:paraId="752DB3B1" w14:textId="77777777" w:rsidR="00534965" w:rsidRPr="00257F51" w:rsidRDefault="00534965" w:rsidP="00257F5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 xml:space="preserve">Examples of social/economic impact as a result of this project </w:t>
            </w:r>
          </w:p>
          <w:p w14:paraId="755372E7" w14:textId="77777777" w:rsidR="00AB2A27" w:rsidRPr="00257F51" w:rsidRDefault="00534965" w:rsidP="00257F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7F51">
              <w:rPr>
                <w:rFonts w:asciiTheme="minorHAnsi" w:hAnsiTheme="minorHAnsi" w:cstheme="minorHAnsi"/>
              </w:rPr>
              <w:t xml:space="preserve"> </w:t>
            </w:r>
            <w:r w:rsidR="00106A98" w:rsidRPr="00257F51">
              <w:rPr>
                <w:rFonts w:asciiTheme="minorHAnsi" w:hAnsiTheme="minorHAnsi" w:cstheme="minorHAnsi"/>
              </w:rPr>
              <w:t xml:space="preserve">(Maximum 1 page) </w:t>
            </w:r>
            <w:r w:rsidR="0016649F" w:rsidRPr="00257F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7DE" w:rsidRPr="00257F51" w14:paraId="609677B1" w14:textId="77777777" w:rsidTr="0018649D">
        <w:trPr>
          <w:trHeight w:val="3174"/>
        </w:trPr>
        <w:tc>
          <w:tcPr>
            <w:tcW w:w="10343" w:type="dxa"/>
          </w:tcPr>
          <w:p w14:paraId="50810D0C" w14:textId="77777777" w:rsidR="000137DE" w:rsidRPr="00257F51" w:rsidRDefault="000137DE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01DE6F03" w14:textId="77777777" w:rsidR="000137DE" w:rsidRPr="00257F51" w:rsidRDefault="000137DE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6111877D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7887ACE9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08015312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35DC86B9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68292EFC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0EFC7A34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06E8CBA6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68A36CEC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4171400" w14:textId="77777777" w:rsidR="00534965" w:rsidRPr="00257F51" w:rsidRDefault="00534965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346747F3" w14:textId="77777777" w:rsidR="00534965" w:rsidRPr="00257F51" w:rsidRDefault="00534965" w:rsidP="000E47D3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57F51">
        <w:rPr>
          <w:rFonts w:asciiTheme="minorHAnsi" w:hAnsiTheme="minorHAnsi" w:cstheme="minorHAnsi"/>
          <w:b/>
        </w:rPr>
        <w:t>Challenges and Lessons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34965" w:rsidRPr="00257F51" w14:paraId="28D30C1C" w14:textId="77777777" w:rsidTr="002B7FD3">
        <w:trPr>
          <w:trHeight w:val="607"/>
        </w:trPr>
        <w:tc>
          <w:tcPr>
            <w:tcW w:w="10343" w:type="dxa"/>
            <w:shd w:val="clear" w:color="auto" w:fill="D9D9D9" w:themeFill="background1" w:themeFillShade="D9"/>
          </w:tcPr>
          <w:p w14:paraId="79400A2B" w14:textId="77777777" w:rsidR="00534965" w:rsidRPr="00257F51" w:rsidRDefault="00534965" w:rsidP="000E47D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 xml:space="preserve">Please detail any challenges and key lessons learnt throughout the duration of the award. </w:t>
            </w:r>
          </w:p>
        </w:tc>
      </w:tr>
      <w:tr w:rsidR="00534965" w:rsidRPr="00257F51" w14:paraId="70FE31D5" w14:textId="77777777" w:rsidTr="002B7FD3">
        <w:trPr>
          <w:trHeight w:val="3174"/>
        </w:trPr>
        <w:tc>
          <w:tcPr>
            <w:tcW w:w="10343" w:type="dxa"/>
          </w:tcPr>
          <w:p w14:paraId="438444A5" w14:textId="77777777" w:rsidR="00534965" w:rsidRPr="00257F51" w:rsidRDefault="00534965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444A49CE" w14:textId="77777777" w:rsidR="00534965" w:rsidRPr="00257F51" w:rsidRDefault="00534965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D117F2" w14:textId="77777777" w:rsidR="00441EC1" w:rsidRPr="00257F51" w:rsidRDefault="00441EC1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579057A2" w14:textId="77777777" w:rsidR="00441EC1" w:rsidRPr="00257F51" w:rsidRDefault="00441EC1" w:rsidP="00257F51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57F51">
        <w:rPr>
          <w:rFonts w:asciiTheme="minorHAnsi" w:hAnsiTheme="minorHAnsi" w:cstheme="minorHAnsi"/>
          <w:b/>
        </w:rPr>
        <w:t xml:space="preserve">External Partner Narrative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441EC1" w:rsidRPr="00257F51" w14:paraId="36D605BD" w14:textId="77777777" w:rsidTr="00035FD4">
        <w:trPr>
          <w:trHeight w:val="607"/>
        </w:trPr>
        <w:tc>
          <w:tcPr>
            <w:tcW w:w="10343" w:type="dxa"/>
            <w:shd w:val="clear" w:color="auto" w:fill="D9D9D9" w:themeFill="background1" w:themeFillShade="D9"/>
          </w:tcPr>
          <w:p w14:paraId="577ECEF2" w14:textId="77777777" w:rsidR="00441EC1" w:rsidRPr="00257F51" w:rsidRDefault="00441EC1" w:rsidP="00257F5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 xml:space="preserve">Any feedback / comments received from your external partner </w:t>
            </w:r>
            <w:r w:rsidRPr="00257F51">
              <w:rPr>
                <w:rFonts w:asciiTheme="minorHAnsi" w:hAnsiTheme="minorHAnsi" w:cstheme="minorHAnsi"/>
              </w:rPr>
              <w:t>(please include names and quotes if applicable)</w:t>
            </w:r>
            <w:r w:rsidRPr="00257F5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41EC1" w:rsidRPr="00257F51" w14:paraId="1A67F709" w14:textId="77777777" w:rsidTr="00035FD4">
        <w:trPr>
          <w:trHeight w:val="3174"/>
        </w:trPr>
        <w:tc>
          <w:tcPr>
            <w:tcW w:w="10343" w:type="dxa"/>
          </w:tcPr>
          <w:p w14:paraId="4BA6E5BF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14:paraId="5CC8B22B" w14:textId="77777777" w:rsidR="00441EC1" w:rsidRPr="00257F51" w:rsidRDefault="00441EC1" w:rsidP="00257F51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17CDED3" w14:textId="77777777" w:rsidR="00441EC1" w:rsidRPr="00257F51" w:rsidRDefault="00441EC1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2F7DCB2A" w14:textId="77777777" w:rsidR="00534965" w:rsidRPr="00257F51" w:rsidRDefault="00534965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07E7D8C9" w14:textId="77777777" w:rsidR="00534965" w:rsidRPr="00257F51" w:rsidRDefault="00534965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64745848" w14:textId="77777777" w:rsidR="00534965" w:rsidRPr="00257F51" w:rsidRDefault="00534965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5E6BA403" w14:textId="77777777" w:rsidR="00534965" w:rsidRPr="00257F51" w:rsidRDefault="00534965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627FE978" w14:textId="77777777" w:rsidR="002C5597" w:rsidRPr="00257F51" w:rsidRDefault="00A37818" w:rsidP="00257F51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57F51">
        <w:rPr>
          <w:rFonts w:asciiTheme="minorHAnsi" w:hAnsiTheme="minorHAnsi" w:cstheme="minorHAnsi"/>
          <w:b/>
        </w:rPr>
        <w:t>Project Measurements</w:t>
      </w:r>
    </w:p>
    <w:p w14:paraId="28390547" w14:textId="07A8164E" w:rsidR="00422D43" w:rsidRPr="00257F51" w:rsidRDefault="00441EC1" w:rsidP="0013309C">
      <w:pPr>
        <w:spacing w:line="360" w:lineRule="auto"/>
        <w:ind w:left="360" w:right="1252"/>
        <w:jc w:val="both"/>
        <w:rPr>
          <w:rFonts w:asciiTheme="minorHAnsi" w:hAnsiTheme="minorHAnsi" w:cstheme="minorHAnsi"/>
        </w:rPr>
      </w:pPr>
      <w:r w:rsidRPr="00257F51">
        <w:rPr>
          <w:rFonts w:asciiTheme="minorHAnsi" w:hAnsiTheme="minorHAnsi" w:cstheme="minorHAnsi"/>
        </w:rPr>
        <w:t>Please complete the table below of impact, outcome and output measures.</w:t>
      </w:r>
    </w:p>
    <w:p w14:paraId="569A9B11" w14:textId="167B5F8A" w:rsidR="00422D43" w:rsidRPr="00257F51" w:rsidRDefault="00441EC1" w:rsidP="0013309C">
      <w:pPr>
        <w:spacing w:line="360" w:lineRule="auto"/>
        <w:ind w:left="360" w:right="1252"/>
        <w:jc w:val="both"/>
        <w:rPr>
          <w:rFonts w:asciiTheme="minorHAnsi" w:hAnsiTheme="minorHAnsi" w:cstheme="minorHAnsi"/>
        </w:rPr>
      </w:pPr>
      <w:r w:rsidRPr="00257F51">
        <w:rPr>
          <w:rFonts w:asciiTheme="minorHAnsi" w:hAnsiTheme="minorHAnsi" w:cstheme="minorHAnsi"/>
        </w:rPr>
        <w:t xml:space="preserve">Please note we know </w:t>
      </w:r>
      <w:r w:rsidR="00422D43" w:rsidRPr="00257F51">
        <w:rPr>
          <w:rFonts w:asciiTheme="minorHAnsi" w:hAnsiTheme="minorHAnsi" w:cstheme="minorHAnsi"/>
        </w:rPr>
        <w:t xml:space="preserve">that </w:t>
      </w:r>
      <w:r w:rsidRPr="00257F51">
        <w:rPr>
          <w:rFonts w:asciiTheme="minorHAnsi" w:hAnsiTheme="minorHAnsi" w:cstheme="minorHAnsi"/>
        </w:rPr>
        <w:t>not all measures a</w:t>
      </w:r>
      <w:r w:rsidR="00422D43" w:rsidRPr="00257F51">
        <w:rPr>
          <w:rFonts w:asciiTheme="minorHAnsi" w:hAnsiTheme="minorHAnsi" w:cstheme="minorHAnsi"/>
        </w:rPr>
        <w:t>re applicable for all projects, please complete what is applicable to your project provi</w:t>
      </w:r>
      <w:r w:rsidR="00620CAA" w:rsidRPr="00257F51">
        <w:rPr>
          <w:rFonts w:asciiTheme="minorHAnsi" w:hAnsiTheme="minorHAnsi" w:cstheme="minorHAnsi"/>
        </w:rPr>
        <w:t>ding details and</w:t>
      </w:r>
      <w:r w:rsidR="00422D43" w:rsidRPr="00257F51">
        <w:rPr>
          <w:rFonts w:asciiTheme="minorHAnsi" w:hAnsiTheme="minorHAnsi" w:cstheme="minorHAnsi"/>
        </w:rPr>
        <w:t xml:space="preserve"> send any reports, images, links etc. alongside this report. </w:t>
      </w:r>
    </w:p>
    <w:p w14:paraId="043BC4AE" w14:textId="77777777" w:rsidR="002C084B" w:rsidRPr="00257F51" w:rsidRDefault="002C084B" w:rsidP="00257F51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44"/>
        <w:gridCol w:w="1276"/>
        <w:gridCol w:w="4423"/>
      </w:tblGrid>
      <w:tr w:rsidR="002C084B" w:rsidRPr="00257F51" w14:paraId="06B78716" w14:textId="77777777" w:rsidTr="00595736">
        <w:trPr>
          <w:trHeight w:val="329"/>
        </w:trPr>
        <w:tc>
          <w:tcPr>
            <w:tcW w:w="4644" w:type="dxa"/>
            <w:shd w:val="clear" w:color="auto" w:fill="D9D9D9" w:themeFill="background1" w:themeFillShade="D9"/>
          </w:tcPr>
          <w:p w14:paraId="03F4F11A" w14:textId="77777777" w:rsidR="002C084B" w:rsidRPr="00257F51" w:rsidRDefault="002C084B" w:rsidP="00257F51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Output Measure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21429" w14:textId="77777777" w:rsidR="002C084B" w:rsidRPr="00257F51" w:rsidRDefault="002C084B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Value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245C5F0F" w14:textId="77777777" w:rsidR="002C084B" w:rsidRPr="00257F51" w:rsidRDefault="002C084B" w:rsidP="00257F51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Comments/ Evidence</w:t>
            </w:r>
          </w:p>
        </w:tc>
      </w:tr>
      <w:tr w:rsidR="002C084B" w:rsidRPr="00257F51" w14:paraId="468E97B0" w14:textId="77777777" w:rsidTr="00595736">
        <w:tc>
          <w:tcPr>
            <w:tcW w:w="4644" w:type="dxa"/>
          </w:tcPr>
          <w:p w14:paraId="49C61927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EB1">
              <w:rPr>
                <w:rFonts w:asciiTheme="minorHAnsi" w:hAnsiTheme="minorHAnsi" w:cstheme="minorHAnsi"/>
                <w:sz w:val="24"/>
                <w:szCs w:val="24"/>
              </w:rPr>
              <w:t>External partners:</w:t>
            </w: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 number and type of new additional organisations engaged in your IAA project. Please list the name, size and type of organisation(s)</w:t>
            </w:r>
          </w:p>
        </w:tc>
        <w:tc>
          <w:tcPr>
            <w:tcW w:w="1276" w:type="dxa"/>
          </w:tcPr>
          <w:p w14:paraId="4FBFD5EB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D7E6FAA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706A762D" w14:textId="77777777" w:rsidTr="00595736">
        <w:tc>
          <w:tcPr>
            <w:tcW w:w="4644" w:type="dxa"/>
          </w:tcPr>
          <w:p w14:paraId="675E06FD" w14:textId="77777777" w:rsidR="002C084B" w:rsidRPr="00257F51" w:rsidRDefault="0016649F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Any additional </w:t>
            </w:r>
            <w:r w:rsidR="002C084B" w:rsidRPr="00257F51">
              <w:rPr>
                <w:rFonts w:asciiTheme="minorHAnsi" w:hAnsiTheme="minorHAnsi" w:cstheme="minorHAnsi"/>
                <w:sz w:val="24"/>
                <w:szCs w:val="24"/>
              </w:rPr>
              <w:t>cash or in-kind contributions from internal University of Leeds funds</w:t>
            </w: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D3EFFC3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4E6AC3E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1A936AC6" w14:textId="77777777" w:rsidTr="00595736">
        <w:tc>
          <w:tcPr>
            <w:tcW w:w="4644" w:type="dxa"/>
          </w:tcPr>
          <w:p w14:paraId="3F448A45" w14:textId="77777777" w:rsidR="002C084B" w:rsidRPr="00257F51" w:rsidRDefault="0016649F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Any additional </w:t>
            </w:r>
            <w:r w:rsidR="002C084B" w:rsidRPr="00257F51">
              <w:rPr>
                <w:rFonts w:asciiTheme="minorHAnsi" w:hAnsiTheme="minorHAnsi" w:cstheme="minorHAnsi"/>
                <w:sz w:val="24"/>
                <w:szCs w:val="24"/>
              </w:rPr>
              <w:t>cash or in-kind contributions from external non-academic partners</w:t>
            </w:r>
          </w:p>
        </w:tc>
        <w:tc>
          <w:tcPr>
            <w:tcW w:w="1276" w:type="dxa"/>
          </w:tcPr>
          <w:p w14:paraId="43793E86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D608322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028476E5" w14:textId="77777777" w:rsidTr="00595736">
        <w:tc>
          <w:tcPr>
            <w:tcW w:w="4644" w:type="dxa"/>
          </w:tcPr>
          <w:p w14:paraId="2473E2FB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Number of events organised as part of your IAA project.  Please provide attendance numbers, and an indication of which departments and sectors were involved</w:t>
            </w:r>
          </w:p>
        </w:tc>
        <w:tc>
          <w:tcPr>
            <w:tcW w:w="1276" w:type="dxa"/>
          </w:tcPr>
          <w:p w14:paraId="0CD781BE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298FF3C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31E" w:rsidRPr="00257F51" w14:paraId="21BC6A9F" w14:textId="77777777" w:rsidTr="00595736">
        <w:tc>
          <w:tcPr>
            <w:tcW w:w="4644" w:type="dxa"/>
          </w:tcPr>
          <w:p w14:paraId="2ED1D75B" w14:textId="77777777" w:rsidR="007C331E" w:rsidRPr="00257F51" w:rsidRDefault="007C331E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Number of media outlets distributed to/consulted with. </w:t>
            </w:r>
          </w:p>
        </w:tc>
        <w:tc>
          <w:tcPr>
            <w:tcW w:w="1276" w:type="dxa"/>
          </w:tcPr>
          <w:p w14:paraId="433F7F53" w14:textId="77777777" w:rsidR="007C331E" w:rsidRPr="00257F51" w:rsidRDefault="007C331E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60465A5" w14:textId="77777777" w:rsidR="007C331E" w:rsidRPr="00257F51" w:rsidRDefault="007C331E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3AFDC753" w14:textId="77777777" w:rsidTr="00595736">
        <w:tc>
          <w:tcPr>
            <w:tcW w:w="4644" w:type="dxa"/>
          </w:tcPr>
          <w:p w14:paraId="54531D05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Number of </w:t>
            </w:r>
            <w:r w:rsidR="0095612A"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training courses developed </w:t>
            </w:r>
          </w:p>
        </w:tc>
        <w:tc>
          <w:tcPr>
            <w:tcW w:w="1276" w:type="dxa"/>
          </w:tcPr>
          <w:p w14:paraId="138D18B1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6F909E8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3044161C" w14:textId="77777777" w:rsidTr="00595736">
        <w:tc>
          <w:tcPr>
            <w:tcW w:w="4644" w:type="dxa"/>
          </w:tcPr>
          <w:p w14:paraId="34D47DEA" w14:textId="77777777" w:rsidR="002C084B" w:rsidRPr="00257F51" w:rsidRDefault="003A347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Number of new collaborative </w:t>
            </w:r>
            <w:r w:rsidR="002C084B"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projects / </w:t>
            </w: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coproduced </w:t>
            </w:r>
            <w:r w:rsidR="002C084B" w:rsidRPr="00257F51">
              <w:rPr>
                <w:rFonts w:asciiTheme="minorHAnsi" w:hAnsiTheme="minorHAnsi" w:cstheme="minorHAnsi"/>
                <w:sz w:val="24"/>
                <w:szCs w:val="24"/>
              </w:rPr>
              <w:t>proposals following engagement through IAA funding</w:t>
            </w:r>
          </w:p>
        </w:tc>
        <w:tc>
          <w:tcPr>
            <w:tcW w:w="1276" w:type="dxa"/>
          </w:tcPr>
          <w:p w14:paraId="56EF4DC7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587A7FB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277EBBEE" w14:textId="77777777" w:rsidTr="00595736">
        <w:tc>
          <w:tcPr>
            <w:tcW w:w="4644" w:type="dxa"/>
          </w:tcPr>
          <w:p w14:paraId="3F11066A" w14:textId="77777777" w:rsidR="002C084B" w:rsidRPr="00257F51" w:rsidRDefault="00422D43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Number of academic</w:t>
            </w:r>
            <w:r w:rsidR="002C084B"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 publications</w:t>
            </w:r>
          </w:p>
        </w:tc>
        <w:tc>
          <w:tcPr>
            <w:tcW w:w="1276" w:type="dxa"/>
          </w:tcPr>
          <w:p w14:paraId="0B2FECF9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8A2C57A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D43" w:rsidRPr="00257F51" w14:paraId="31FC8058" w14:textId="77777777" w:rsidTr="00595736">
        <w:tc>
          <w:tcPr>
            <w:tcW w:w="4644" w:type="dxa"/>
          </w:tcPr>
          <w:p w14:paraId="43FC4E6F" w14:textId="77777777" w:rsidR="00422D43" w:rsidRPr="00257F51" w:rsidRDefault="00422D43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Number of non-academic publications</w:t>
            </w:r>
          </w:p>
        </w:tc>
        <w:tc>
          <w:tcPr>
            <w:tcW w:w="1276" w:type="dxa"/>
          </w:tcPr>
          <w:p w14:paraId="4159E246" w14:textId="77777777" w:rsidR="00422D43" w:rsidRPr="00257F51" w:rsidRDefault="00422D43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04A6B20" w14:textId="77777777" w:rsidR="00422D43" w:rsidRPr="00257F51" w:rsidRDefault="00422D43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0E9A0FA2" w14:textId="77777777" w:rsidTr="00595736">
        <w:tc>
          <w:tcPr>
            <w:tcW w:w="4644" w:type="dxa"/>
          </w:tcPr>
          <w:p w14:paraId="3ED48204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Engagement w</w:t>
            </w:r>
            <w:r w:rsidR="00422D43" w:rsidRPr="00257F51">
              <w:rPr>
                <w:rFonts w:asciiTheme="minorHAnsi" w:hAnsiTheme="minorHAnsi" w:cstheme="minorHAnsi"/>
                <w:sz w:val="24"/>
                <w:szCs w:val="24"/>
              </w:rPr>
              <w:t>ith other Universities</w:t>
            </w:r>
          </w:p>
        </w:tc>
        <w:tc>
          <w:tcPr>
            <w:tcW w:w="1276" w:type="dxa"/>
          </w:tcPr>
          <w:p w14:paraId="798CA951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4488EC6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2EA8F3C1" w14:textId="77777777" w:rsidTr="00595736">
        <w:tc>
          <w:tcPr>
            <w:tcW w:w="4644" w:type="dxa"/>
          </w:tcPr>
          <w:p w14:paraId="47567B30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Please provide details of any </w:t>
            </w:r>
            <w:r w:rsidR="00422D43" w:rsidRPr="00257F51">
              <w:rPr>
                <w:rFonts w:asciiTheme="minorHAnsi" w:hAnsiTheme="minorHAnsi" w:cstheme="minorHAnsi"/>
                <w:sz w:val="24"/>
                <w:szCs w:val="24"/>
              </w:rPr>
              <w:t>tools, databases or models.</w:t>
            </w:r>
          </w:p>
        </w:tc>
        <w:tc>
          <w:tcPr>
            <w:tcW w:w="1276" w:type="dxa"/>
          </w:tcPr>
          <w:p w14:paraId="5BC0C943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DF5ED9A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D43" w:rsidRPr="00257F51" w14:paraId="3C180812" w14:textId="77777777" w:rsidTr="00595736">
        <w:tc>
          <w:tcPr>
            <w:tcW w:w="4644" w:type="dxa"/>
          </w:tcPr>
          <w:p w14:paraId="229BFF8B" w14:textId="77777777" w:rsidR="00422D43" w:rsidRPr="00257F51" w:rsidRDefault="00422D43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Please provide details of software and technical products developed</w:t>
            </w:r>
          </w:p>
        </w:tc>
        <w:tc>
          <w:tcPr>
            <w:tcW w:w="1276" w:type="dxa"/>
          </w:tcPr>
          <w:p w14:paraId="55A73576" w14:textId="77777777" w:rsidR="00422D43" w:rsidRPr="00257F51" w:rsidRDefault="00422D43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ABAD207" w14:textId="77777777" w:rsidR="00422D43" w:rsidRPr="00257F51" w:rsidRDefault="00422D43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D4D" w:rsidRPr="00257F51" w14:paraId="2D011E27" w14:textId="77777777" w:rsidTr="00595736">
        <w:tc>
          <w:tcPr>
            <w:tcW w:w="4644" w:type="dxa"/>
          </w:tcPr>
          <w:p w14:paraId="23AE5AA5" w14:textId="3EFC7970" w:rsidR="00422D43" w:rsidRPr="00257F51" w:rsidRDefault="008F0D4D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Please confirm if an IP Agreement was required?</w:t>
            </w:r>
            <w:r w:rsidR="00434E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D43"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434E43" w:rsidRPr="00257F51">
              <w:rPr>
                <w:rFonts w:asciiTheme="minorHAnsi" w:hAnsiTheme="minorHAnsi" w:cstheme="minorHAnsi"/>
                <w:sz w:val="24"/>
                <w:szCs w:val="24"/>
              </w:rPr>
              <w:t>yes,</w:t>
            </w:r>
            <w:r w:rsidR="00422D43"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 was it:</w:t>
            </w:r>
          </w:p>
          <w:p w14:paraId="72D8306D" w14:textId="77777777" w:rsidR="00422D43" w:rsidRPr="00BC1EB1" w:rsidRDefault="00422D43" w:rsidP="00BC1EB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EB1">
              <w:rPr>
                <w:rFonts w:asciiTheme="minorHAnsi" w:hAnsiTheme="minorHAnsi" w:cstheme="minorHAnsi"/>
                <w:sz w:val="24"/>
                <w:szCs w:val="24"/>
              </w:rPr>
              <w:t>Copyright</w:t>
            </w:r>
          </w:p>
          <w:p w14:paraId="6AC6ABAF" w14:textId="77777777" w:rsidR="00422D43" w:rsidRPr="00BC1EB1" w:rsidRDefault="00422D43" w:rsidP="00BC1EB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EB1">
              <w:rPr>
                <w:rFonts w:asciiTheme="minorHAnsi" w:hAnsiTheme="minorHAnsi" w:cstheme="minorHAnsi"/>
                <w:sz w:val="24"/>
                <w:szCs w:val="24"/>
              </w:rPr>
              <w:t>Trademark</w:t>
            </w:r>
          </w:p>
          <w:p w14:paraId="62B55853" w14:textId="77777777" w:rsidR="00422D43" w:rsidRPr="00BC1EB1" w:rsidRDefault="00422D43" w:rsidP="00BC1EB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1EB1">
              <w:rPr>
                <w:rFonts w:asciiTheme="minorHAnsi" w:hAnsiTheme="minorHAnsi" w:cstheme="minorHAnsi"/>
                <w:sz w:val="24"/>
                <w:szCs w:val="24"/>
              </w:rPr>
              <w:t xml:space="preserve">Patent </w:t>
            </w:r>
          </w:p>
          <w:p w14:paraId="620A5CD0" w14:textId="77777777" w:rsidR="00422D43" w:rsidRPr="00BC1EB1" w:rsidRDefault="00422D43" w:rsidP="00BC1EB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BC1EB1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1276" w:type="dxa"/>
          </w:tcPr>
          <w:p w14:paraId="429790A6" w14:textId="77777777" w:rsidR="008F0D4D" w:rsidRPr="00257F51" w:rsidRDefault="008F0D4D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B94F829" w14:textId="77777777" w:rsidR="008F0D4D" w:rsidRPr="00257F51" w:rsidRDefault="008F0D4D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D43" w:rsidRPr="00257F51" w14:paraId="3410CBB7" w14:textId="77777777" w:rsidTr="00595736">
        <w:tc>
          <w:tcPr>
            <w:tcW w:w="4644" w:type="dxa"/>
          </w:tcPr>
          <w:p w14:paraId="1EEE8F2B" w14:textId="77777777" w:rsidR="00422D43" w:rsidRPr="00257F51" w:rsidRDefault="00422D43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Number of spin outs </w:t>
            </w:r>
          </w:p>
        </w:tc>
        <w:tc>
          <w:tcPr>
            <w:tcW w:w="1276" w:type="dxa"/>
          </w:tcPr>
          <w:p w14:paraId="40F725A9" w14:textId="77777777" w:rsidR="00422D43" w:rsidRPr="00257F51" w:rsidRDefault="00422D43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46C9158" w14:textId="77777777" w:rsidR="00422D43" w:rsidRPr="00257F51" w:rsidRDefault="00422D43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1BBC" w:rsidRPr="00257F51" w14:paraId="3E318EA5" w14:textId="77777777" w:rsidTr="00595736">
        <w:tc>
          <w:tcPr>
            <w:tcW w:w="4644" w:type="dxa"/>
          </w:tcPr>
          <w:p w14:paraId="0363F0CB" w14:textId="77777777" w:rsidR="00201BBC" w:rsidRPr="00257F51" w:rsidRDefault="00201BBC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Will a REF Case Study be developed from this IAA project? </w:t>
            </w:r>
          </w:p>
        </w:tc>
        <w:tc>
          <w:tcPr>
            <w:tcW w:w="1276" w:type="dxa"/>
          </w:tcPr>
          <w:p w14:paraId="2C194FE6" w14:textId="77777777" w:rsidR="00201BBC" w:rsidRPr="00257F51" w:rsidRDefault="00201BBC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1AEE37" w14:textId="77777777" w:rsidR="00201BBC" w:rsidRPr="00257F51" w:rsidRDefault="00201BBC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7301D633" w14:textId="77777777" w:rsidTr="00595736">
        <w:tc>
          <w:tcPr>
            <w:tcW w:w="4644" w:type="dxa"/>
          </w:tcPr>
          <w:p w14:paraId="0E3A218B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Please add any other outputs generated from your project which are not captured above</w:t>
            </w:r>
          </w:p>
        </w:tc>
        <w:tc>
          <w:tcPr>
            <w:tcW w:w="1276" w:type="dxa"/>
          </w:tcPr>
          <w:p w14:paraId="67257D8D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44E82EF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11246F2A" w14:textId="77777777" w:rsidTr="00595736">
        <w:tc>
          <w:tcPr>
            <w:tcW w:w="4644" w:type="dxa"/>
            <w:shd w:val="clear" w:color="auto" w:fill="D9D9D9" w:themeFill="background1" w:themeFillShade="D9"/>
          </w:tcPr>
          <w:p w14:paraId="28835864" w14:textId="77777777" w:rsidR="002C084B" w:rsidRPr="00257F51" w:rsidRDefault="002C084B" w:rsidP="00257F51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Outcome Measure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E2C387" w14:textId="77777777" w:rsidR="002C084B" w:rsidRPr="00257F51" w:rsidRDefault="002C084B" w:rsidP="00257F51">
            <w:pPr>
              <w:spacing w:before="120" w:after="120" w:line="360" w:lineRule="auto"/>
              <w:ind w:left="268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Value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0373EBA9" w14:textId="77777777" w:rsidR="002C084B" w:rsidRPr="00257F51" w:rsidRDefault="002C084B" w:rsidP="00257F51">
            <w:pPr>
              <w:spacing w:before="120" w:after="120" w:line="360" w:lineRule="auto"/>
              <w:ind w:left="268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</w:tr>
      <w:tr w:rsidR="002C084B" w:rsidRPr="00257F51" w14:paraId="64F870DA" w14:textId="77777777" w:rsidTr="00595736">
        <w:tc>
          <w:tcPr>
            <w:tcW w:w="4644" w:type="dxa"/>
          </w:tcPr>
          <w:p w14:paraId="3DC95DA6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Have any joint funding applications been submitted with external non-academic partners?</w:t>
            </w:r>
          </w:p>
          <w:p w14:paraId="711A7667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Please provide detail, funder, amount, title of project etc.</w:t>
            </w:r>
          </w:p>
        </w:tc>
        <w:tc>
          <w:tcPr>
            <w:tcW w:w="1276" w:type="dxa"/>
          </w:tcPr>
          <w:p w14:paraId="1F3D4A1A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D508484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76AC8596" w14:textId="77777777" w:rsidTr="00595736">
        <w:tc>
          <w:tcPr>
            <w:tcW w:w="4644" w:type="dxa"/>
          </w:tcPr>
          <w:p w14:paraId="2A0E3E2D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Has your relationship with your external partner continued beyond the initial IAA project? If so, what is the nature of this engagement</w:t>
            </w:r>
          </w:p>
        </w:tc>
        <w:tc>
          <w:tcPr>
            <w:tcW w:w="1276" w:type="dxa"/>
          </w:tcPr>
          <w:p w14:paraId="7F741C29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4694C9A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5C27" w:rsidRPr="00257F51" w14:paraId="4D9E6210" w14:textId="77777777" w:rsidTr="00595736">
        <w:tc>
          <w:tcPr>
            <w:tcW w:w="4644" w:type="dxa"/>
          </w:tcPr>
          <w:p w14:paraId="538DBCEF" w14:textId="77777777" w:rsidR="00605C27" w:rsidRPr="00257F51" w:rsidRDefault="00605C27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Are there any further employment opportunities?</w:t>
            </w:r>
          </w:p>
        </w:tc>
        <w:tc>
          <w:tcPr>
            <w:tcW w:w="1276" w:type="dxa"/>
          </w:tcPr>
          <w:p w14:paraId="7F95F6F6" w14:textId="77777777" w:rsidR="00605C27" w:rsidRPr="00257F51" w:rsidRDefault="00605C2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73028EA" w14:textId="77777777" w:rsidR="00605C27" w:rsidRPr="00257F51" w:rsidRDefault="00605C27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11C8EE35" w14:textId="77777777" w:rsidTr="00595736">
        <w:tc>
          <w:tcPr>
            <w:tcW w:w="4644" w:type="dxa"/>
          </w:tcPr>
          <w:p w14:paraId="5024DD79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Please add any other outcomes generated from your project which are not captured above</w:t>
            </w:r>
          </w:p>
        </w:tc>
        <w:tc>
          <w:tcPr>
            <w:tcW w:w="1276" w:type="dxa"/>
          </w:tcPr>
          <w:p w14:paraId="315146BF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613D46C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52C0042F" w14:textId="77777777" w:rsidTr="00595736">
        <w:tc>
          <w:tcPr>
            <w:tcW w:w="4644" w:type="dxa"/>
            <w:shd w:val="clear" w:color="auto" w:fill="D9D9D9" w:themeFill="background1" w:themeFillShade="D9"/>
          </w:tcPr>
          <w:p w14:paraId="646718DB" w14:textId="77777777" w:rsidR="002C084B" w:rsidRPr="00257F51" w:rsidRDefault="002C084B" w:rsidP="00257F51">
            <w:pPr>
              <w:spacing w:before="120" w:after="120" w:line="360" w:lineRule="auto"/>
              <w:ind w:left="26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Impact Measure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316CD6" w14:textId="77777777" w:rsidR="002C084B" w:rsidRPr="00257F51" w:rsidRDefault="002C084B" w:rsidP="00257F51">
            <w:pPr>
              <w:spacing w:before="120" w:after="120" w:line="360" w:lineRule="auto"/>
              <w:ind w:left="268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Value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1D29416F" w14:textId="77777777" w:rsidR="002C084B" w:rsidRPr="00257F51" w:rsidRDefault="002C084B" w:rsidP="00257F51">
            <w:pPr>
              <w:spacing w:before="120" w:after="120" w:line="360" w:lineRule="auto"/>
              <w:ind w:left="268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</w:tr>
      <w:tr w:rsidR="002C084B" w:rsidRPr="00257F51" w14:paraId="639D30AB" w14:textId="77777777" w:rsidTr="00595736">
        <w:tc>
          <w:tcPr>
            <w:tcW w:w="4644" w:type="dxa"/>
          </w:tcPr>
          <w:p w14:paraId="2B6D5624" w14:textId="5A33927C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Policy and/or practice change</w:t>
            </w:r>
          </w:p>
        </w:tc>
        <w:tc>
          <w:tcPr>
            <w:tcW w:w="1276" w:type="dxa"/>
          </w:tcPr>
          <w:p w14:paraId="1C8E7F78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1BCD0A6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3E14B072" w14:textId="77777777" w:rsidTr="00595736">
        <w:tc>
          <w:tcPr>
            <w:tcW w:w="4644" w:type="dxa"/>
          </w:tcPr>
          <w:p w14:paraId="2060EB16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New business models introduced in non-academic partner</w:t>
            </w:r>
          </w:p>
        </w:tc>
        <w:tc>
          <w:tcPr>
            <w:tcW w:w="1276" w:type="dxa"/>
          </w:tcPr>
          <w:p w14:paraId="41277219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1511162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31016A6F" w14:textId="77777777" w:rsidTr="00595736">
        <w:tc>
          <w:tcPr>
            <w:tcW w:w="4644" w:type="dxa"/>
          </w:tcPr>
          <w:p w14:paraId="3AC1E912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Cost savings in non-academic organisations</w:t>
            </w:r>
          </w:p>
        </w:tc>
        <w:tc>
          <w:tcPr>
            <w:tcW w:w="1276" w:type="dxa"/>
          </w:tcPr>
          <w:p w14:paraId="3C172158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E670396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724209A9" w14:textId="77777777" w:rsidTr="00595736">
        <w:tc>
          <w:tcPr>
            <w:tcW w:w="4644" w:type="dxa"/>
          </w:tcPr>
          <w:p w14:paraId="1E5CEF1B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Capacity building / knowledge exchange within non-academic partner organisation</w:t>
            </w:r>
          </w:p>
        </w:tc>
        <w:tc>
          <w:tcPr>
            <w:tcW w:w="1276" w:type="dxa"/>
          </w:tcPr>
          <w:p w14:paraId="6E4D9CEC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89F9D4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463E0B17" w14:textId="77777777" w:rsidTr="00595736">
        <w:tc>
          <w:tcPr>
            <w:tcW w:w="4644" w:type="dxa"/>
          </w:tcPr>
          <w:p w14:paraId="6A799BD1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Jobs and/or increased turnover, profit and exports</w:t>
            </w:r>
          </w:p>
        </w:tc>
        <w:tc>
          <w:tcPr>
            <w:tcW w:w="1276" w:type="dxa"/>
          </w:tcPr>
          <w:p w14:paraId="565B91D7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1F6DB0C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7B4C74F5" w14:textId="77777777" w:rsidTr="00595736">
        <w:tc>
          <w:tcPr>
            <w:tcW w:w="4644" w:type="dxa"/>
          </w:tcPr>
          <w:p w14:paraId="553C3FE1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Increased R&amp;D expenditure of non-academic partner organisation</w:t>
            </w:r>
          </w:p>
        </w:tc>
        <w:tc>
          <w:tcPr>
            <w:tcW w:w="1276" w:type="dxa"/>
          </w:tcPr>
          <w:p w14:paraId="036B825E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E750BA4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47D7C71E" w14:textId="77777777" w:rsidTr="00595736">
        <w:tc>
          <w:tcPr>
            <w:tcW w:w="4644" w:type="dxa"/>
          </w:tcPr>
          <w:p w14:paraId="3F2FC7CD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Number of non-academics trained </w:t>
            </w:r>
          </w:p>
        </w:tc>
        <w:tc>
          <w:tcPr>
            <w:tcW w:w="1276" w:type="dxa"/>
          </w:tcPr>
          <w:p w14:paraId="2710D36C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B8BA8CE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4B" w:rsidRPr="00257F51" w14:paraId="742690AB" w14:textId="77777777" w:rsidTr="00595736">
        <w:tc>
          <w:tcPr>
            <w:tcW w:w="4644" w:type="dxa"/>
          </w:tcPr>
          <w:p w14:paraId="3BFEB366" w14:textId="77777777" w:rsidR="002C084B" w:rsidRPr="00257F51" w:rsidRDefault="002C084B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add any other impacts </w:t>
            </w:r>
            <w:r w:rsidR="00441EC1"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(positive or negative) </w:t>
            </w: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generated from your project which are not captured above</w:t>
            </w:r>
          </w:p>
        </w:tc>
        <w:tc>
          <w:tcPr>
            <w:tcW w:w="1276" w:type="dxa"/>
          </w:tcPr>
          <w:p w14:paraId="3535204E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225186B" w14:textId="77777777" w:rsidR="002C084B" w:rsidRPr="00257F51" w:rsidRDefault="002C084B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4AF66C" w14:textId="77777777" w:rsidR="00534965" w:rsidRPr="00257F51" w:rsidRDefault="00534965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15DC75FD" w14:textId="77777777" w:rsidR="000137DE" w:rsidRPr="00257F51" w:rsidRDefault="00534965" w:rsidP="00257F51">
      <w:p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257F51">
        <w:rPr>
          <w:rFonts w:asciiTheme="minorHAnsi" w:hAnsiTheme="minorHAnsi" w:cstheme="minorHAnsi"/>
          <w:b/>
        </w:rPr>
        <w:t>6</w:t>
      </w:r>
      <w:r w:rsidR="000137DE" w:rsidRPr="00257F51">
        <w:rPr>
          <w:rFonts w:asciiTheme="minorHAnsi" w:hAnsiTheme="minorHAnsi" w:cstheme="minorHAnsi"/>
          <w:b/>
        </w:rPr>
        <w:t xml:space="preserve">. </w:t>
      </w:r>
      <w:r w:rsidR="00BD4D7A" w:rsidRPr="00257F51">
        <w:rPr>
          <w:rFonts w:asciiTheme="minorHAnsi" w:hAnsiTheme="minorHAnsi" w:cstheme="minorHAnsi"/>
          <w:b/>
        </w:rPr>
        <w:tab/>
      </w:r>
      <w:r w:rsidR="000137DE" w:rsidRPr="00257F51">
        <w:rPr>
          <w:rFonts w:asciiTheme="minorHAnsi" w:hAnsiTheme="minorHAnsi" w:cstheme="minorHAnsi"/>
          <w:b/>
        </w:rPr>
        <w:t>Follow-on plans</w:t>
      </w:r>
      <w:r w:rsidR="00AB2A27" w:rsidRPr="00257F51">
        <w:rPr>
          <w:rFonts w:asciiTheme="minorHAnsi" w:hAnsiTheme="minorHAnsi" w:cstheme="minorHAnsi"/>
          <w:b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0137DE" w:rsidRPr="00257F51" w14:paraId="01A484A5" w14:textId="77777777" w:rsidTr="0018649D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45A71BD7" w14:textId="77777777" w:rsidR="00AB2A27" w:rsidRPr="00257F51" w:rsidRDefault="000137DE" w:rsidP="00257F5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7F51">
              <w:rPr>
                <w:rFonts w:asciiTheme="minorHAnsi" w:hAnsiTheme="minorHAnsi" w:cstheme="minorHAnsi"/>
                <w:b/>
              </w:rPr>
              <w:t>Please explain how the partnership/networks you have built will be sustained beyond the life of the project/</w:t>
            </w:r>
            <w:r w:rsidR="007C331E" w:rsidRPr="00257F51">
              <w:rPr>
                <w:rFonts w:asciiTheme="minorHAnsi" w:hAnsiTheme="minorHAnsi" w:cstheme="minorHAnsi"/>
                <w:b/>
              </w:rPr>
              <w:t>event/</w:t>
            </w:r>
            <w:r w:rsidRPr="00257F51">
              <w:rPr>
                <w:rFonts w:asciiTheme="minorHAnsi" w:hAnsiTheme="minorHAnsi" w:cstheme="minorHAnsi"/>
                <w:b/>
              </w:rPr>
              <w:t>secondment</w:t>
            </w:r>
            <w:r w:rsidR="00AB2A27" w:rsidRPr="00257F51">
              <w:rPr>
                <w:rFonts w:asciiTheme="minorHAnsi" w:hAnsiTheme="minorHAnsi" w:cstheme="minorHAnsi"/>
                <w:b/>
              </w:rPr>
              <w:t>/placement</w:t>
            </w:r>
            <w:r w:rsidRPr="00257F51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36E3D209" w14:textId="77777777" w:rsidR="00106A98" w:rsidRPr="00257F51" w:rsidRDefault="000137DE" w:rsidP="00257F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7F51">
              <w:rPr>
                <w:rFonts w:asciiTheme="minorHAnsi" w:hAnsiTheme="minorHAnsi" w:cstheme="minorHAnsi"/>
              </w:rPr>
              <w:t>Include information on any websites created, groups/committees</w:t>
            </w:r>
            <w:r w:rsidR="00441EC1" w:rsidRPr="00257F51">
              <w:rPr>
                <w:rFonts w:asciiTheme="minorHAnsi" w:hAnsiTheme="minorHAnsi" w:cstheme="minorHAnsi"/>
              </w:rPr>
              <w:t>/partnerships</w:t>
            </w:r>
            <w:r w:rsidRPr="00257F51">
              <w:rPr>
                <w:rFonts w:asciiTheme="minorHAnsi" w:hAnsiTheme="minorHAnsi" w:cstheme="minorHAnsi"/>
              </w:rPr>
              <w:t xml:space="preserve"> formed etc. </w:t>
            </w:r>
          </w:p>
          <w:p w14:paraId="5CFD6F52" w14:textId="77777777" w:rsidR="000137DE" w:rsidRPr="00257F51" w:rsidRDefault="000137DE" w:rsidP="00257F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7F51">
              <w:rPr>
                <w:rFonts w:asciiTheme="minorHAnsi" w:hAnsiTheme="minorHAnsi" w:cstheme="minorHAnsi"/>
              </w:rPr>
              <w:t>(</w:t>
            </w:r>
            <w:r w:rsidR="00106A98" w:rsidRPr="00257F51">
              <w:rPr>
                <w:rFonts w:asciiTheme="minorHAnsi" w:hAnsiTheme="minorHAnsi" w:cstheme="minorHAnsi"/>
              </w:rPr>
              <w:t>Maximum</w:t>
            </w:r>
            <w:r w:rsidR="007B5C05" w:rsidRPr="00257F51">
              <w:rPr>
                <w:rFonts w:asciiTheme="minorHAnsi" w:hAnsiTheme="minorHAnsi" w:cstheme="minorHAnsi"/>
              </w:rPr>
              <w:t xml:space="preserve"> </w:t>
            </w:r>
            <w:r w:rsidRPr="00257F51">
              <w:rPr>
                <w:rFonts w:asciiTheme="minorHAnsi" w:hAnsiTheme="minorHAnsi" w:cstheme="minorHAnsi"/>
              </w:rPr>
              <w:t>200 words).</w:t>
            </w:r>
          </w:p>
        </w:tc>
      </w:tr>
      <w:tr w:rsidR="000137DE" w:rsidRPr="00257F51" w14:paraId="14EA059F" w14:textId="77777777" w:rsidTr="009A7EDF">
        <w:trPr>
          <w:trHeight w:val="1691"/>
        </w:trPr>
        <w:tc>
          <w:tcPr>
            <w:tcW w:w="10343" w:type="dxa"/>
            <w:shd w:val="clear" w:color="auto" w:fill="FFFFFF" w:themeFill="background1"/>
          </w:tcPr>
          <w:p w14:paraId="1F8157FA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4018E7D7" w14:textId="77777777" w:rsidR="00441EC1" w:rsidRPr="00257F51" w:rsidRDefault="00441EC1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1682F62B" w14:textId="77777777" w:rsidR="00441EC1" w:rsidRPr="00257F51" w:rsidRDefault="00441EC1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392A7D54" w14:textId="77777777" w:rsidR="00441EC1" w:rsidRPr="00257F51" w:rsidRDefault="00441EC1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2E16D1B7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3C7816EC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66143379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30079DB2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2F398F5B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4E3D59CB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22AAA261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072430B8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126DAF48" w14:textId="77777777" w:rsidR="00FF66B8" w:rsidRPr="00257F51" w:rsidRDefault="00FF66B8" w:rsidP="00257F51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0526824" w14:textId="77777777" w:rsidR="004A4ED4" w:rsidRPr="00257F51" w:rsidRDefault="004A4ED4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0472111D" w14:textId="77777777" w:rsidR="004A4ED4" w:rsidRPr="00257F51" w:rsidRDefault="004A4ED4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27072575" w14:textId="77777777" w:rsidR="00BD4D7A" w:rsidRPr="00257F51" w:rsidRDefault="0023730C" w:rsidP="00257F51">
      <w:pPr>
        <w:spacing w:line="360" w:lineRule="auto"/>
        <w:rPr>
          <w:rFonts w:asciiTheme="minorHAnsi" w:hAnsiTheme="minorHAnsi" w:cstheme="minorHAnsi"/>
          <w:b/>
        </w:rPr>
      </w:pPr>
      <w:r w:rsidRPr="00257F51">
        <w:rPr>
          <w:rFonts w:asciiTheme="minorHAnsi" w:hAnsiTheme="minorHAnsi" w:cstheme="minorHAnsi"/>
          <w:b/>
        </w:rPr>
        <w:t>7</w:t>
      </w:r>
      <w:r w:rsidR="00BD4D7A" w:rsidRPr="00257F51">
        <w:rPr>
          <w:rFonts w:asciiTheme="minorHAnsi" w:hAnsiTheme="minorHAnsi" w:cstheme="minorHAnsi"/>
          <w:b/>
        </w:rPr>
        <w:t xml:space="preserve">. </w:t>
      </w:r>
      <w:r w:rsidR="00BD4D7A" w:rsidRPr="00257F51">
        <w:rPr>
          <w:rFonts w:asciiTheme="minorHAnsi" w:hAnsiTheme="minorHAnsi" w:cstheme="minorHAnsi"/>
          <w:b/>
        </w:rPr>
        <w:tab/>
        <w:t>Expenditure</w:t>
      </w:r>
    </w:p>
    <w:p w14:paraId="5834BB84" w14:textId="77777777" w:rsidR="00BD4D7A" w:rsidRPr="00257F51" w:rsidRDefault="00BD4D7A" w:rsidP="00257F51">
      <w:pPr>
        <w:spacing w:line="360" w:lineRule="auto"/>
        <w:ind w:left="426" w:hanging="426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2986"/>
        <w:gridCol w:w="2693"/>
        <w:gridCol w:w="2410"/>
      </w:tblGrid>
      <w:tr w:rsidR="00BD4D7A" w:rsidRPr="00257F51" w14:paraId="4E87A21C" w14:textId="77777777" w:rsidTr="00AB2A27">
        <w:trPr>
          <w:trHeight w:val="374"/>
        </w:trPr>
        <w:tc>
          <w:tcPr>
            <w:tcW w:w="2259" w:type="dxa"/>
            <w:shd w:val="clear" w:color="auto" w:fill="D9D9D9" w:themeFill="background1" w:themeFillShade="D9"/>
          </w:tcPr>
          <w:p w14:paraId="7A0A91C3" w14:textId="77777777" w:rsidR="00BD4D7A" w:rsidRPr="00257F51" w:rsidRDefault="00BD4D7A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286EBBE" w14:textId="77777777" w:rsidR="00BD4D7A" w:rsidRPr="00257F51" w:rsidRDefault="00BD4D7A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0E7BEB" w14:textId="77777777" w:rsidR="00BD4D7A" w:rsidRPr="00257F51" w:rsidRDefault="00BD4D7A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Planned Spend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FB49A12" w14:textId="77777777" w:rsidR="00BD4D7A" w:rsidRPr="00257F51" w:rsidRDefault="00BD4D7A" w:rsidP="00257F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Actual Spend</w:t>
            </w:r>
          </w:p>
        </w:tc>
      </w:tr>
      <w:tr w:rsidR="00BD4D7A" w:rsidRPr="00257F51" w14:paraId="40CC70F0" w14:textId="77777777" w:rsidTr="00AB2A27">
        <w:trPr>
          <w:trHeight w:val="374"/>
        </w:trPr>
        <w:tc>
          <w:tcPr>
            <w:tcW w:w="2259" w:type="dxa"/>
          </w:tcPr>
          <w:p w14:paraId="4462E75C" w14:textId="77777777" w:rsidR="00BD4D7A" w:rsidRPr="00257F51" w:rsidRDefault="00AB2A27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Staff costs (DI only) </w:t>
            </w:r>
          </w:p>
        </w:tc>
        <w:tc>
          <w:tcPr>
            <w:tcW w:w="2986" w:type="dxa"/>
          </w:tcPr>
          <w:p w14:paraId="21529070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7BCE42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4B54F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4D7A" w:rsidRPr="00257F51" w14:paraId="5EE2BC66" w14:textId="77777777" w:rsidTr="00AB2A27">
        <w:trPr>
          <w:trHeight w:val="391"/>
        </w:trPr>
        <w:tc>
          <w:tcPr>
            <w:tcW w:w="2259" w:type="dxa"/>
          </w:tcPr>
          <w:p w14:paraId="7E158DD6" w14:textId="77777777" w:rsidR="00BD4D7A" w:rsidRPr="00257F51" w:rsidRDefault="00AB2A27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Travel &amp; subsistence </w:t>
            </w:r>
          </w:p>
        </w:tc>
        <w:tc>
          <w:tcPr>
            <w:tcW w:w="2986" w:type="dxa"/>
          </w:tcPr>
          <w:p w14:paraId="1BEF451A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3AC1C0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27AB47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54151" w:rsidRPr="00257F51" w14:paraId="284996AF" w14:textId="77777777" w:rsidTr="00AB2A27">
        <w:trPr>
          <w:trHeight w:val="374"/>
        </w:trPr>
        <w:tc>
          <w:tcPr>
            <w:tcW w:w="2259" w:type="dxa"/>
          </w:tcPr>
          <w:p w14:paraId="3B628DC4" w14:textId="77777777" w:rsidR="00854151" w:rsidRPr="00257F51" w:rsidRDefault="00AB2A27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>Events/meetings</w:t>
            </w:r>
          </w:p>
        </w:tc>
        <w:tc>
          <w:tcPr>
            <w:tcW w:w="2986" w:type="dxa"/>
          </w:tcPr>
          <w:p w14:paraId="4EE56395" w14:textId="77777777" w:rsidR="00854151" w:rsidRPr="00257F51" w:rsidRDefault="00854151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2A1AA1" w14:textId="77777777" w:rsidR="00854151" w:rsidRPr="00257F51" w:rsidRDefault="00854151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4C619D" w14:textId="77777777" w:rsidR="00854151" w:rsidRPr="00257F51" w:rsidRDefault="00854151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729F" w:rsidRPr="00257F51" w14:paraId="415A865D" w14:textId="77777777" w:rsidTr="00AB2A27">
        <w:trPr>
          <w:trHeight w:val="374"/>
        </w:trPr>
        <w:tc>
          <w:tcPr>
            <w:tcW w:w="2259" w:type="dxa"/>
          </w:tcPr>
          <w:p w14:paraId="2A267877" w14:textId="77777777" w:rsidR="00AE729F" w:rsidRPr="00257F51" w:rsidRDefault="00AB2A27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Consumables </w:t>
            </w:r>
          </w:p>
        </w:tc>
        <w:tc>
          <w:tcPr>
            <w:tcW w:w="2986" w:type="dxa"/>
          </w:tcPr>
          <w:p w14:paraId="20E82C3F" w14:textId="77777777" w:rsidR="00AE729F" w:rsidRPr="00257F51" w:rsidRDefault="00AE729F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F63D83" w14:textId="77777777" w:rsidR="00AE729F" w:rsidRPr="00257F51" w:rsidRDefault="00AE729F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A28F26" w14:textId="77777777" w:rsidR="00AE729F" w:rsidRPr="00257F51" w:rsidRDefault="00AE729F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4D7A" w:rsidRPr="00257F51" w14:paraId="6D6F4B1F" w14:textId="77777777" w:rsidTr="00AB2A27">
        <w:trPr>
          <w:trHeight w:val="374"/>
        </w:trPr>
        <w:tc>
          <w:tcPr>
            <w:tcW w:w="2259" w:type="dxa"/>
          </w:tcPr>
          <w:p w14:paraId="48E1644B" w14:textId="77777777" w:rsidR="00BD4D7A" w:rsidRPr="00257F51" w:rsidRDefault="00AB2A27" w:rsidP="00257F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</w:p>
        </w:tc>
        <w:tc>
          <w:tcPr>
            <w:tcW w:w="2986" w:type="dxa"/>
          </w:tcPr>
          <w:p w14:paraId="09D1682B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95E1B5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00BD6A" w14:textId="77777777" w:rsidR="00BD4D7A" w:rsidRPr="00257F51" w:rsidRDefault="00BD4D7A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649D" w:rsidRPr="00257F51" w14:paraId="69C66835" w14:textId="77777777" w:rsidTr="00AB2A27">
        <w:trPr>
          <w:trHeight w:val="598"/>
        </w:trPr>
        <w:tc>
          <w:tcPr>
            <w:tcW w:w="5245" w:type="dxa"/>
            <w:gridSpan w:val="2"/>
            <w:shd w:val="clear" w:color="auto" w:fill="D9D9D9" w:themeFill="background1" w:themeFillShade="D9"/>
          </w:tcPr>
          <w:p w14:paraId="61A1C644" w14:textId="77777777" w:rsidR="0018649D" w:rsidRPr="00257F51" w:rsidRDefault="0018649D" w:rsidP="00257F51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F51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14:paraId="16400F06" w14:textId="77777777" w:rsidR="0018649D" w:rsidRPr="00257F51" w:rsidRDefault="0018649D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8D175F" w14:textId="77777777" w:rsidR="0018649D" w:rsidRPr="00257F51" w:rsidRDefault="0018649D" w:rsidP="00257F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AEA87E1" w14:textId="77777777" w:rsidR="00441EC1" w:rsidRPr="00257F51" w:rsidRDefault="00441EC1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34BA81DC" w14:textId="2C6F0B7D" w:rsidR="001C0561" w:rsidRPr="001C0561" w:rsidRDefault="00441EC1" w:rsidP="001C0561">
      <w:pPr>
        <w:rPr>
          <w:rFonts w:eastAsia="Times New Roman"/>
          <w:lang w:eastAsia="en-GB"/>
        </w:rPr>
      </w:pPr>
      <w:r w:rsidRPr="001C0561">
        <w:rPr>
          <w:rFonts w:asciiTheme="minorHAnsi" w:hAnsiTheme="minorHAnsi" w:cstheme="minorHAnsi"/>
          <w:b/>
        </w:rPr>
        <w:t xml:space="preserve">Please return to </w:t>
      </w:r>
      <w:r w:rsidR="001C0561" w:rsidRPr="001C0561">
        <w:rPr>
          <w:rFonts w:ascii="Calibri" w:eastAsia="Times New Roman" w:hAnsi="Calibri" w:cs="Calibri"/>
          <w:b/>
          <w:color w:val="000000"/>
          <w:shd w:val="clear" w:color="auto" w:fill="FFFFFF"/>
          <w:lang w:eastAsia="en-GB"/>
        </w:rPr>
        <w:t>Cheryl Harris</w:t>
      </w:r>
      <w:r w:rsidR="001C0561" w:rsidRPr="001C0561">
        <w:rPr>
          <w:rFonts w:ascii="Calibri" w:eastAsia="Times New Roman" w:hAnsi="Calibri" w:cs="Calibri"/>
          <w:b/>
          <w:color w:val="000000"/>
          <w:shd w:val="clear" w:color="auto" w:fill="FFFFFF"/>
          <w:lang w:eastAsia="en-GB"/>
        </w:rPr>
        <w:t>:</w:t>
      </w:r>
      <w:r w:rsidR="001C056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hyperlink r:id="rId10" w:tooltip="Email Cheryl Harris" w:history="1">
        <w:r w:rsidR="001C0561" w:rsidRPr="001C0561">
          <w:rPr>
            <w:rStyle w:val="Hyperlink"/>
            <w:rFonts w:ascii="Calibri" w:eastAsia="Times New Roman" w:hAnsi="Calibri" w:cs="Calibri"/>
            <w:shd w:val="clear" w:color="auto" w:fill="FFFFFF"/>
            <w:lang w:eastAsia="en-GB"/>
          </w:rPr>
          <w:t>C.A.Harris@leeds.ac.uk</w:t>
        </w:r>
      </w:hyperlink>
    </w:p>
    <w:p w14:paraId="182D0A98" w14:textId="7214A8C4" w:rsidR="001C0561" w:rsidRDefault="001C0561" w:rsidP="00257F51">
      <w:pPr>
        <w:spacing w:line="360" w:lineRule="auto"/>
        <w:rPr>
          <w:rFonts w:asciiTheme="minorHAnsi" w:hAnsiTheme="minorHAnsi" w:cstheme="minorHAnsi"/>
          <w:b/>
        </w:rPr>
      </w:pPr>
    </w:p>
    <w:p w14:paraId="026B89B3" w14:textId="586DE58B" w:rsidR="00441EC1" w:rsidRPr="00257F51" w:rsidRDefault="00441EC1" w:rsidP="00257F51">
      <w:pPr>
        <w:spacing w:line="360" w:lineRule="auto"/>
        <w:rPr>
          <w:rFonts w:asciiTheme="minorHAnsi" w:hAnsiTheme="minorHAnsi" w:cstheme="minorHAnsi"/>
          <w:b/>
        </w:rPr>
      </w:pPr>
    </w:p>
    <w:sectPr w:rsidR="00441EC1" w:rsidRPr="00257F51" w:rsidSect="0018649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7211" w14:textId="77777777" w:rsidR="000F4CD1" w:rsidRDefault="000F4CD1" w:rsidP="001B456A">
      <w:r>
        <w:separator/>
      </w:r>
    </w:p>
  </w:endnote>
  <w:endnote w:type="continuationSeparator" w:id="0">
    <w:p w14:paraId="02EE08A3" w14:textId="77777777" w:rsidR="000F4CD1" w:rsidRDefault="000F4CD1" w:rsidP="001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C895" w14:textId="03EEBA0E" w:rsidR="00726C85" w:rsidRPr="00991C3F" w:rsidRDefault="00B853A3" w:rsidP="00422D43">
    <w:pPr>
      <w:pStyle w:val="Footer"/>
      <w:rPr>
        <w:rFonts w:asciiTheme="minorHAnsi" w:hAnsiTheme="minorHAnsi" w:cstheme="minorHAnsi"/>
        <w:sz w:val="20"/>
        <w:szCs w:val="20"/>
      </w:rPr>
    </w:pPr>
    <w:r w:rsidRPr="00991C3F">
      <w:rPr>
        <w:rFonts w:asciiTheme="minorHAnsi" w:hAnsiTheme="minorHAnsi" w:cstheme="minorHAnsi"/>
        <w:sz w:val="20"/>
        <w:szCs w:val="20"/>
      </w:rPr>
      <w:t xml:space="preserve">ESRC IAA_ </w:t>
    </w:r>
    <w:r w:rsidR="000000C0" w:rsidRPr="00991C3F">
      <w:rPr>
        <w:rFonts w:asciiTheme="minorHAnsi" w:hAnsiTheme="minorHAnsi" w:cstheme="minorHAnsi"/>
        <w:sz w:val="20"/>
        <w:szCs w:val="20"/>
      </w:rPr>
      <w:t>Final Report_</w:t>
    </w:r>
    <w:r w:rsidR="001C0561">
      <w:rPr>
        <w:rFonts w:asciiTheme="minorHAnsi" w:hAnsiTheme="minorHAnsi" w:cstheme="minorHAnsi"/>
        <w:sz w:val="20"/>
        <w:szCs w:val="20"/>
      </w:rPr>
      <w:t>8</w:t>
    </w:r>
    <w:r w:rsidR="00726C85" w:rsidRPr="00991C3F">
      <w:rPr>
        <w:rFonts w:asciiTheme="minorHAnsi" w:hAnsiTheme="minorHAnsi" w:cstheme="minorHAnsi"/>
        <w:sz w:val="20"/>
        <w:szCs w:val="20"/>
      </w:rPr>
      <w:t>.0_</w:t>
    </w:r>
    <w:r w:rsidR="001C0561">
      <w:rPr>
        <w:rFonts w:asciiTheme="minorHAnsi" w:hAnsiTheme="minorHAnsi" w:cstheme="minorHAnsi"/>
        <w:sz w:val="20"/>
        <w:szCs w:val="20"/>
      </w:rPr>
      <w:t>Jul</w:t>
    </w:r>
    <w:r w:rsidR="00123FBF">
      <w:rPr>
        <w:rFonts w:asciiTheme="minorHAnsi" w:hAnsiTheme="minorHAnsi" w:cstheme="minorHAnsi"/>
        <w:sz w:val="20"/>
        <w:szCs w:val="20"/>
      </w:rPr>
      <w:t>2021</w:t>
    </w:r>
  </w:p>
  <w:p w14:paraId="7D64ECBE" w14:textId="77777777" w:rsidR="001B456A" w:rsidRDefault="001B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97C8" w14:textId="77777777" w:rsidR="000F4CD1" w:rsidRDefault="000F4CD1" w:rsidP="001B456A">
      <w:r>
        <w:separator/>
      </w:r>
    </w:p>
  </w:footnote>
  <w:footnote w:type="continuationSeparator" w:id="0">
    <w:p w14:paraId="018BA022" w14:textId="77777777" w:rsidR="000F4CD1" w:rsidRDefault="000F4CD1" w:rsidP="001B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0E1"/>
    <w:multiLevelType w:val="hybridMultilevel"/>
    <w:tmpl w:val="8A962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09318D"/>
    <w:multiLevelType w:val="hybridMultilevel"/>
    <w:tmpl w:val="5796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71A85"/>
    <w:multiLevelType w:val="hybridMultilevel"/>
    <w:tmpl w:val="7228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382A"/>
    <w:multiLevelType w:val="hybridMultilevel"/>
    <w:tmpl w:val="E4EE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80160"/>
    <w:multiLevelType w:val="hybridMultilevel"/>
    <w:tmpl w:val="FBAC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57419"/>
    <w:multiLevelType w:val="hybridMultilevel"/>
    <w:tmpl w:val="2E46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7E5C"/>
    <w:multiLevelType w:val="hybridMultilevel"/>
    <w:tmpl w:val="EB0A8AC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2ACD3AF1"/>
    <w:multiLevelType w:val="hybridMultilevel"/>
    <w:tmpl w:val="776E4D70"/>
    <w:lvl w:ilvl="0" w:tplc="5FBC439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C6F46"/>
    <w:multiLevelType w:val="hybridMultilevel"/>
    <w:tmpl w:val="909A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4918"/>
    <w:multiLevelType w:val="hybridMultilevel"/>
    <w:tmpl w:val="F98E82DC"/>
    <w:lvl w:ilvl="0" w:tplc="D144BBA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13B"/>
    <w:multiLevelType w:val="hybridMultilevel"/>
    <w:tmpl w:val="F8080534"/>
    <w:lvl w:ilvl="0" w:tplc="7E84357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6E5"/>
    <w:multiLevelType w:val="hybridMultilevel"/>
    <w:tmpl w:val="C674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2E7A"/>
    <w:multiLevelType w:val="hybridMultilevel"/>
    <w:tmpl w:val="8FC855D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20"/>
  </w:num>
  <w:num w:numId="14">
    <w:abstractNumId w:val="17"/>
  </w:num>
  <w:num w:numId="15">
    <w:abstractNumId w:val="11"/>
  </w:num>
  <w:num w:numId="16">
    <w:abstractNumId w:val="16"/>
  </w:num>
  <w:num w:numId="17">
    <w:abstractNumId w:val="22"/>
  </w:num>
  <w:num w:numId="18">
    <w:abstractNumId w:val="13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97"/>
    <w:rsid w:val="000000C0"/>
    <w:rsid w:val="000137DE"/>
    <w:rsid w:val="00065572"/>
    <w:rsid w:val="00080323"/>
    <w:rsid w:val="000A395C"/>
    <w:rsid w:val="000E47D3"/>
    <w:rsid w:val="000F4CD1"/>
    <w:rsid w:val="000F76C9"/>
    <w:rsid w:val="00102D84"/>
    <w:rsid w:val="00106A98"/>
    <w:rsid w:val="00123FBF"/>
    <w:rsid w:val="0013309C"/>
    <w:rsid w:val="0016649F"/>
    <w:rsid w:val="0018649D"/>
    <w:rsid w:val="001B456A"/>
    <w:rsid w:val="001C0561"/>
    <w:rsid w:val="001C2F45"/>
    <w:rsid w:val="00201BBC"/>
    <w:rsid w:val="00210085"/>
    <w:rsid w:val="00236911"/>
    <w:rsid w:val="0023730C"/>
    <w:rsid w:val="00257F51"/>
    <w:rsid w:val="00273123"/>
    <w:rsid w:val="00296673"/>
    <w:rsid w:val="002A237B"/>
    <w:rsid w:val="002A4C7A"/>
    <w:rsid w:val="002C084B"/>
    <w:rsid w:val="002C5597"/>
    <w:rsid w:val="00330467"/>
    <w:rsid w:val="003400F1"/>
    <w:rsid w:val="003457AB"/>
    <w:rsid w:val="0036190A"/>
    <w:rsid w:val="00366676"/>
    <w:rsid w:val="003A347B"/>
    <w:rsid w:val="003D19E4"/>
    <w:rsid w:val="003D26CE"/>
    <w:rsid w:val="003E2321"/>
    <w:rsid w:val="003F42D7"/>
    <w:rsid w:val="0041247F"/>
    <w:rsid w:val="00416AA0"/>
    <w:rsid w:val="00422D43"/>
    <w:rsid w:val="00434E43"/>
    <w:rsid w:val="00441EC1"/>
    <w:rsid w:val="00446034"/>
    <w:rsid w:val="00473C47"/>
    <w:rsid w:val="00480F83"/>
    <w:rsid w:val="004A4ED4"/>
    <w:rsid w:val="004E4C6C"/>
    <w:rsid w:val="00534965"/>
    <w:rsid w:val="0053646C"/>
    <w:rsid w:val="005468D1"/>
    <w:rsid w:val="0056264E"/>
    <w:rsid w:val="005B0D14"/>
    <w:rsid w:val="005C161B"/>
    <w:rsid w:val="00605C27"/>
    <w:rsid w:val="00620CAA"/>
    <w:rsid w:val="00642031"/>
    <w:rsid w:val="006422C8"/>
    <w:rsid w:val="006F163E"/>
    <w:rsid w:val="00726C85"/>
    <w:rsid w:val="00742305"/>
    <w:rsid w:val="0079177B"/>
    <w:rsid w:val="007A22DC"/>
    <w:rsid w:val="007B5C05"/>
    <w:rsid w:val="007C331E"/>
    <w:rsid w:val="00854151"/>
    <w:rsid w:val="00871979"/>
    <w:rsid w:val="00873D7B"/>
    <w:rsid w:val="00880119"/>
    <w:rsid w:val="00890E90"/>
    <w:rsid w:val="008D3CDE"/>
    <w:rsid w:val="008E6BE2"/>
    <w:rsid w:val="008F0D4D"/>
    <w:rsid w:val="0091059B"/>
    <w:rsid w:val="009268C3"/>
    <w:rsid w:val="00930117"/>
    <w:rsid w:val="0095612A"/>
    <w:rsid w:val="00973996"/>
    <w:rsid w:val="00991C3F"/>
    <w:rsid w:val="009A7EDF"/>
    <w:rsid w:val="00A040CC"/>
    <w:rsid w:val="00A36CF5"/>
    <w:rsid w:val="00A37818"/>
    <w:rsid w:val="00A44AD0"/>
    <w:rsid w:val="00AB2A27"/>
    <w:rsid w:val="00AD1B4C"/>
    <w:rsid w:val="00AD3173"/>
    <w:rsid w:val="00AE729F"/>
    <w:rsid w:val="00AF56BD"/>
    <w:rsid w:val="00B06313"/>
    <w:rsid w:val="00B11E12"/>
    <w:rsid w:val="00B23E4E"/>
    <w:rsid w:val="00B32D03"/>
    <w:rsid w:val="00B3772F"/>
    <w:rsid w:val="00B64883"/>
    <w:rsid w:val="00B73992"/>
    <w:rsid w:val="00B7564E"/>
    <w:rsid w:val="00B853A3"/>
    <w:rsid w:val="00BC1EB1"/>
    <w:rsid w:val="00BC2BD1"/>
    <w:rsid w:val="00BD4D7A"/>
    <w:rsid w:val="00BF7C01"/>
    <w:rsid w:val="00C21DDB"/>
    <w:rsid w:val="00C3238D"/>
    <w:rsid w:val="00C34416"/>
    <w:rsid w:val="00C43089"/>
    <w:rsid w:val="00C43B94"/>
    <w:rsid w:val="00C52CD0"/>
    <w:rsid w:val="00C57776"/>
    <w:rsid w:val="00CA19CD"/>
    <w:rsid w:val="00CF7532"/>
    <w:rsid w:val="00D00D33"/>
    <w:rsid w:val="00D5418B"/>
    <w:rsid w:val="00D62E39"/>
    <w:rsid w:val="00DE6F62"/>
    <w:rsid w:val="00E057DF"/>
    <w:rsid w:val="00E209F2"/>
    <w:rsid w:val="00EB66B1"/>
    <w:rsid w:val="00ED20A8"/>
    <w:rsid w:val="00F256A8"/>
    <w:rsid w:val="00F2667F"/>
    <w:rsid w:val="00F367F1"/>
    <w:rsid w:val="00F419B2"/>
    <w:rsid w:val="00FA4DB8"/>
    <w:rsid w:val="00FD5B66"/>
    <w:rsid w:val="00FF589B"/>
    <w:rsid w:val="00FF66B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5A1F"/>
  <w15:chartTrackingRefBased/>
  <w15:docId w15:val="{10A3258B-CB1C-4E6E-AFB5-983C121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97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C55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6A"/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rsid w:val="00B0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31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41E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.A.Harris@leed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</dc:creator>
  <cp:keywords/>
  <dc:description/>
  <cp:lastModifiedBy>Gina Hardcastle (U1774942)</cp:lastModifiedBy>
  <cp:revision>27</cp:revision>
  <cp:lastPrinted>2016-08-03T16:00:00Z</cp:lastPrinted>
  <dcterms:created xsi:type="dcterms:W3CDTF">2020-04-20T11:21:00Z</dcterms:created>
  <dcterms:modified xsi:type="dcterms:W3CDTF">2021-07-02T13:33:00Z</dcterms:modified>
</cp:coreProperties>
</file>