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A856F" w14:textId="6AA986BC" w:rsidR="00DF2EFB" w:rsidRPr="00935F1A" w:rsidRDefault="00370474" w:rsidP="00211196">
      <w:pPr>
        <w:spacing w:line="360" w:lineRule="auto"/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65074EB5" wp14:editId="01DCE99A">
            <wp:extent cx="2998470" cy="855134"/>
            <wp:effectExtent l="0" t="0" r="0" b="0"/>
            <wp:docPr id="3" name="Picture 3" descr="Economic and Social Research Council (ESRC) and UK Research and Innovation (UKRI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conomic and Social Research Council (ESRC) and UK Research and Innovation (UKRI) logo"/>
                    <pic:cNvPicPr/>
                  </pic:nvPicPr>
                  <pic:blipFill rotWithShape="1">
                    <a:blip r:embed="rId7"/>
                    <a:srcRect l="1231" t="19048" r="21934" b="38944"/>
                    <a:stretch/>
                  </pic:blipFill>
                  <pic:spPr bwMode="auto">
                    <a:xfrm>
                      <a:off x="0" y="0"/>
                      <a:ext cx="2998470" cy="855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1F93">
        <w:rPr>
          <w:noProof/>
        </w:rPr>
        <w:drawing>
          <wp:inline distT="0" distB="0" distL="0" distR="0" wp14:anchorId="6076905E" wp14:editId="0CE3F4CF">
            <wp:extent cx="874395" cy="815975"/>
            <wp:effectExtent l="0" t="0" r="1905" b="0"/>
            <wp:docPr id="1954" name="Picture 1954" descr="Leeds Social Science Institut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" name="Picture 1954" descr="Leeds Social Science Institute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13920074" wp14:editId="63281551">
            <wp:extent cx="2473001" cy="694138"/>
            <wp:effectExtent l="0" t="0" r="3810" b="4445"/>
            <wp:docPr id="2" name="Picture 2" descr="University of Lee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niversity of Leeds logo"/>
                    <pic:cNvPicPr/>
                  </pic:nvPicPr>
                  <pic:blipFill rotWithShape="1">
                    <a:blip r:embed="rId9"/>
                    <a:srcRect l="20895" t="25151" r="9430" b="37357"/>
                    <a:stretch/>
                  </pic:blipFill>
                  <pic:spPr bwMode="auto">
                    <a:xfrm>
                      <a:off x="0" y="0"/>
                      <a:ext cx="2582040" cy="724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F2EFB" w:rsidRPr="002431DD">
        <w:rPr>
          <w:rStyle w:val="Heading1Char"/>
        </w:rPr>
        <w:t>ESRC Impact Acceleration Account</w:t>
      </w:r>
    </w:p>
    <w:p w14:paraId="2421622D" w14:textId="74EE07AE" w:rsidR="00AF56BD" w:rsidRPr="00935F1A" w:rsidRDefault="008408FA" w:rsidP="00211196">
      <w:pPr>
        <w:pStyle w:val="Heading1"/>
        <w:spacing w:line="360" w:lineRule="auto"/>
      </w:pPr>
      <w:r w:rsidRPr="00935F1A">
        <w:t xml:space="preserve">Interim </w:t>
      </w:r>
      <w:r w:rsidR="00065572" w:rsidRPr="00935F1A">
        <w:t>Project Report</w:t>
      </w:r>
    </w:p>
    <w:p w14:paraId="3C8D636E" w14:textId="172C4D1A" w:rsidR="00EA4568" w:rsidRDefault="00EA4568" w:rsidP="00211196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14:paraId="1996A5A1" w14:textId="184C87F1" w:rsidR="00EA4568" w:rsidRPr="00935F1A" w:rsidRDefault="00EA4568" w:rsidP="00211196">
      <w:pPr>
        <w:pStyle w:val="Heading2"/>
      </w:pPr>
      <w:r w:rsidRPr="00935F1A">
        <w:t>Activity strand</w:t>
      </w:r>
    </w:p>
    <w:p w14:paraId="4B07E11F" w14:textId="635CA6B4" w:rsidR="00EA4568" w:rsidRPr="00935F1A" w:rsidRDefault="00EA4568" w:rsidP="00211196">
      <w:pPr>
        <w:spacing w:line="360" w:lineRule="auto"/>
        <w:rPr>
          <w:rFonts w:asciiTheme="minorHAnsi" w:hAnsiTheme="minorHAnsi" w:cs="Arial"/>
          <w:bCs/>
        </w:rPr>
      </w:pPr>
      <w:r w:rsidRPr="00935F1A">
        <w:rPr>
          <w:rFonts w:asciiTheme="minorHAnsi" w:hAnsiTheme="minorHAnsi" w:cs="Arial"/>
          <w:bCs/>
        </w:rPr>
        <w:t>Please specify the activity strand</w:t>
      </w:r>
    </w:p>
    <w:p w14:paraId="15EAD416" w14:textId="26F50839" w:rsidR="00935F1A" w:rsidRPr="00CB2788" w:rsidRDefault="00EA4568" w:rsidP="00211196">
      <w:pPr>
        <w:pStyle w:val="Heading3"/>
      </w:pPr>
      <w:r w:rsidRPr="00357E07">
        <w:t>Responsive mode:</w:t>
      </w:r>
      <w:r w:rsidRPr="00935F1A">
        <w:t xml:space="preserve"> Yes/No</w:t>
      </w:r>
    </w:p>
    <w:p w14:paraId="77F4E11E" w14:textId="11A10DC4" w:rsidR="00EA4568" w:rsidRPr="00935F1A" w:rsidRDefault="00EA4568" w:rsidP="00211196">
      <w:pPr>
        <w:pStyle w:val="Heading3"/>
      </w:pPr>
      <w:r w:rsidRPr="00935F1A">
        <w:t xml:space="preserve">Knowledge exchange fellowships: </w:t>
      </w:r>
      <w:r w:rsidRPr="00935F1A">
        <w:rPr>
          <w:rFonts w:cs="Arial"/>
        </w:rPr>
        <w:t>Inward/outward or n/a</w:t>
      </w:r>
    </w:p>
    <w:p w14:paraId="3B931029" w14:textId="6A99D711" w:rsidR="00EA4568" w:rsidRDefault="00EA4568" w:rsidP="00211196">
      <w:pPr>
        <w:pStyle w:val="Heading2"/>
      </w:pPr>
      <w:r>
        <w:t xml:space="preserve">Project information: </w:t>
      </w:r>
    </w:p>
    <w:p w14:paraId="7C67D4F5" w14:textId="61E1ABE6" w:rsidR="00EA4568" w:rsidRPr="007D1E0D" w:rsidRDefault="00EA4568" w:rsidP="00211196">
      <w:pPr>
        <w:pStyle w:val="Heading3"/>
      </w:pPr>
      <w:r w:rsidRPr="007D1E0D">
        <w:t>Project Title:</w:t>
      </w:r>
    </w:p>
    <w:p w14:paraId="3661AB9F" w14:textId="453A0B02" w:rsidR="00EA4568" w:rsidRPr="007D1E0D" w:rsidRDefault="00EA4568" w:rsidP="00211196">
      <w:pPr>
        <w:pStyle w:val="Heading3"/>
      </w:pPr>
      <w:r w:rsidRPr="007D1E0D">
        <w:t>Lead Academic (PI) name:</w:t>
      </w:r>
    </w:p>
    <w:p w14:paraId="5C01CCE6" w14:textId="6F820D0D" w:rsidR="00EA4568" w:rsidRPr="007D1E0D" w:rsidRDefault="00EA4568" w:rsidP="00211196">
      <w:pPr>
        <w:pStyle w:val="Heading3"/>
      </w:pPr>
      <w:r w:rsidRPr="007D1E0D">
        <w:t xml:space="preserve">External Partner name: </w:t>
      </w:r>
    </w:p>
    <w:p w14:paraId="3EFDD680" w14:textId="1ECE749D" w:rsidR="00EA4568" w:rsidRPr="007D1E0D" w:rsidRDefault="00EA4568" w:rsidP="00211196">
      <w:pPr>
        <w:pStyle w:val="Heading3"/>
      </w:pPr>
      <w:r w:rsidRPr="007D1E0D">
        <w:t>Faculty:</w:t>
      </w:r>
    </w:p>
    <w:p w14:paraId="0C3BB1C6" w14:textId="61AF86E6" w:rsidR="00EA4568" w:rsidRPr="007D1E0D" w:rsidRDefault="00EA4568" w:rsidP="00211196">
      <w:pPr>
        <w:pStyle w:val="Heading3"/>
      </w:pPr>
      <w:r w:rsidRPr="007D1E0D">
        <w:t xml:space="preserve">School: </w:t>
      </w:r>
    </w:p>
    <w:p w14:paraId="01EF1FDF" w14:textId="3B471B54" w:rsidR="00F256A8" w:rsidRPr="007D1E0D" w:rsidRDefault="00EA4568" w:rsidP="00211196">
      <w:pPr>
        <w:pStyle w:val="Heading3"/>
      </w:pPr>
      <w:r w:rsidRPr="007D1E0D">
        <w:t xml:space="preserve">Start date: </w:t>
      </w:r>
    </w:p>
    <w:p w14:paraId="31F049C5" w14:textId="3348F04B" w:rsidR="00EA4568" w:rsidRPr="007D1E0D" w:rsidRDefault="00EA4568" w:rsidP="00211196">
      <w:pPr>
        <w:pStyle w:val="Heading3"/>
      </w:pPr>
      <w:r w:rsidRPr="007D1E0D">
        <w:t xml:space="preserve">Date now: </w:t>
      </w:r>
    </w:p>
    <w:p w14:paraId="67F1578B" w14:textId="77777777" w:rsidR="00EA4568" w:rsidRDefault="00EA4568" w:rsidP="00211196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1A4D06DF" w14:textId="510CCC8E" w:rsidR="00935F1A" w:rsidRDefault="003C2570" w:rsidP="00211196">
      <w:pPr>
        <w:pStyle w:val="Heading2"/>
      </w:pPr>
      <w:r w:rsidRPr="009D6E26">
        <w:t>Internal Project team details</w:t>
      </w:r>
    </w:p>
    <w:p w14:paraId="071978D5" w14:textId="7310327C" w:rsidR="00F24CD6" w:rsidRPr="00935F1A" w:rsidRDefault="00F24CD6" w:rsidP="00211196">
      <w:pPr>
        <w:spacing w:line="360" w:lineRule="auto"/>
        <w:rPr>
          <w:rFonts w:asciiTheme="minorHAnsi" w:hAnsiTheme="minorHAnsi"/>
        </w:rPr>
      </w:pPr>
      <w:r w:rsidRPr="00935F1A">
        <w:rPr>
          <w:rFonts w:asciiTheme="minorHAnsi" w:hAnsiTheme="minorHAnsi"/>
        </w:rPr>
        <w:t>Please list each name and their role:</w:t>
      </w:r>
    </w:p>
    <w:p w14:paraId="57CECDF3" w14:textId="77777777" w:rsidR="00DA6286" w:rsidRPr="00F256A8" w:rsidRDefault="00DA6286" w:rsidP="00211196">
      <w:pPr>
        <w:spacing w:line="360" w:lineRule="auto"/>
      </w:pPr>
    </w:p>
    <w:p w14:paraId="68D8D3CA" w14:textId="481F1F1A" w:rsidR="00286C40" w:rsidRPr="00DB68C3" w:rsidRDefault="00DA6286" w:rsidP="00211196">
      <w:pPr>
        <w:pStyle w:val="Heading2"/>
      </w:pPr>
      <w:r w:rsidRPr="009B7D95">
        <w:t>Project progress</w:t>
      </w:r>
    </w:p>
    <w:p w14:paraId="7BCA6E2D" w14:textId="3B6EA5C8" w:rsidR="00DA6286" w:rsidRDefault="00DA6286" w:rsidP="00211196">
      <w:pPr>
        <w:spacing w:line="360" w:lineRule="auto"/>
        <w:rPr>
          <w:rFonts w:asciiTheme="minorHAnsi" w:hAnsiTheme="minorHAnsi" w:cstheme="minorHAnsi"/>
        </w:rPr>
      </w:pPr>
      <w:r w:rsidRPr="00DB68C3">
        <w:rPr>
          <w:rFonts w:asciiTheme="minorHAnsi" w:hAnsiTheme="minorHAnsi" w:cstheme="minorHAnsi"/>
        </w:rPr>
        <w:t>Please provide a brief summary of the progress of the project/secondment so far:</w:t>
      </w:r>
    </w:p>
    <w:p w14:paraId="1FF1B407" w14:textId="037371E7" w:rsidR="00DA6286" w:rsidRDefault="00DA6286" w:rsidP="00211196">
      <w:pPr>
        <w:pStyle w:val="Heading3"/>
        <w:numPr>
          <w:ilvl w:val="0"/>
          <w:numId w:val="19"/>
        </w:numPr>
        <w:rPr>
          <w:rFonts w:cs="Arial"/>
        </w:rPr>
      </w:pPr>
      <w:r w:rsidRPr="00DB68C3">
        <w:t>Are the timelines/milestones still on track as specified in the original application?</w:t>
      </w:r>
      <w:r w:rsidRPr="00DB68C3">
        <w:rPr>
          <w:rFonts w:cs="Arial"/>
        </w:rPr>
        <w:t xml:space="preserve"> If no, what have the barriers/challenges been?</w:t>
      </w:r>
    </w:p>
    <w:p w14:paraId="169437CD" w14:textId="76BA1EDE" w:rsidR="00DA6286" w:rsidRPr="009B7D95" w:rsidRDefault="00DA6286" w:rsidP="00211196">
      <w:pPr>
        <w:pStyle w:val="Heading3"/>
        <w:numPr>
          <w:ilvl w:val="0"/>
          <w:numId w:val="19"/>
        </w:numPr>
      </w:pPr>
      <w:r w:rsidRPr="009B7D95">
        <w:t>Has anything changed from your original application?</w:t>
      </w:r>
    </w:p>
    <w:p w14:paraId="41E0E9CF" w14:textId="4F6DA327" w:rsidR="00DB68C3" w:rsidRPr="00DB68C3" w:rsidRDefault="00DA6286" w:rsidP="00211196">
      <w:pPr>
        <w:pStyle w:val="Heading3"/>
        <w:numPr>
          <w:ilvl w:val="0"/>
          <w:numId w:val="19"/>
        </w:numPr>
      </w:pPr>
      <w:r w:rsidRPr="009B7D95">
        <w:t>Have any anticipated or unanticipated impacts been achieved so far?</w:t>
      </w:r>
    </w:p>
    <w:p w14:paraId="06E6683B" w14:textId="3C18DC6B" w:rsidR="00DB68C3" w:rsidRDefault="00DA6286" w:rsidP="00211196">
      <w:pPr>
        <w:pStyle w:val="Heading3"/>
        <w:numPr>
          <w:ilvl w:val="0"/>
          <w:numId w:val="19"/>
        </w:numPr>
        <w:rPr>
          <w:rFonts w:cs="Arial"/>
        </w:rPr>
      </w:pPr>
      <w:r w:rsidRPr="00DB68C3">
        <w:lastRenderedPageBreak/>
        <w:t>Is the project on track to complete by the end date stated in the original application?</w:t>
      </w:r>
    </w:p>
    <w:p w14:paraId="0220E8F2" w14:textId="1EEDDB1A" w:rsidR="007D1E0D" w:rsidRDefault="00DA6286" w:rsidP="00211196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5D5BD5">
        <w:rPr>
          <w:rFonts w:asciiTheme="minorHAnsi" w:hAnsiTheme="minorHAnsi" w:cstheme="minorHAnsi"/>
        </w:rPr>
        <w:t>If no</w:t>
      </w:r>
      <w:r w:rsidR="00DB68C3" w:rsidRPr="005D5BD5">
        <w:rPr>
          <w:rFonts w:asciiTheme="minorHAnsi" w:hAnsiTheme="minorHAnsi" w:cstheme="minorHAnsi"/>
        </w:rPr>
        <w:t>,</w:t>
      </w:r>
      <w:r w:rsidRPr="005D5BD5">
        <w:rPr>
          <w:rFonts w:asciiTheme="minorHAnsi" w:hAnsiTheme="minorHAnsi" w:cstheme="minorHAnsi"/>
        </w:rPr>
        <w:t xml:space="preserve"> please give details and inform </w:t>
      </w:r>
      <w:r w:rsidR="0057776C" w:rsidRPr="00ED0B6B">
        <w:rPr>
          <w:rFonts w:asciiTheme="minorHAnsi" w:eastAsia="Times New Roman" w:hAnsiTheme="minorHAnsi" w:cstheme="minorHAnsi"/>
          <w:shd w:val="clear" w:color="auto" w:fill="FFFFFF"/>
        </w:rPr>
        <w:t xml:space="preserve">Cheryl Harris: </w:t>
      </w:r>
      <w:hyperlink r:id="rId10" w:tooltip="Email Cheryl Harris" w:history="1">
        <w:r w:rsidR="0057776C" w:rsidRPr="00ED0B6B">
          <w:rPr>
            <w:rStyle w:val="Hyperlink"/>
            <w:rFonts w:asciiTheme="minorHAnsi" w:eastAsia="Times New Roman" w:hAnsiTheme="minorHAnsi" w:cstheme="minorHAnsi"/>
            <w:shd w:val="clear" w:color="auto" w:fill="FFFFFF"/>
          </w:rPr>
          <w:t>C.A.Harris@leeds.ac.uk</w:t>
        </w:r>
      </w:hyperlink>
      <w:r w:rsidR="0057776C" w:rsidRPr="00ED0B6B">
        <w:rPr>
          <w:rFonts w:asciiTheme="minorHAnsi" w:hAnsiTheme="minorHAnsi" w:cstheme="minorHAnsi"/>
          <w:color w:val="000000" w:themeColor="text1"/>
        </w:rPr>
        <w:t xml:space="preserve"> </w:t>
      </w:r>
      <w:r w:rsidRPr="005D5BD5">
        <w:rPr>
          <w:rFonts w:asciiTheme="minorHAnsi" w:hAnsiTheme="minorHAnsi" w:cstheme="minorHAnsi"/>
        </w:rPr>
        <w:t>to discuss a potential extension.</w:t>
      </w:r>
      <w:r w:rsidR="003F2B42">
        <w:rPr>
          <w:rFonts w:asciiTheme="minorHAnsi" w:hAnsiTheme="minorHAnsi" w:cstheme="minorHAnsi"/>
        </w:rPr>
        <w:t xml:space="preserve"> </w:t>
      </w:r>
      <w:r w:rsidRPr="009B7D95">
        <w:rPr>
          <w:rFonts w:asciiTheme="minorHAnsi" w:hAnsiTheme="minorHAnsi" w:cs="Arial"/>
        </w:rPr>
        <w:t>(max 1 page)</w:t>
      </w:r>
    </w:p>
    <w:p w14:paraId="388C287E" w14:textId="3F9F27AF" w:rsidR="008408FA" w:rsidRPr="007D1E0D" w:rsidRDefault="008408FA" w:rsidP="00211196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5D5BD5">
        <w:rPr>
          <w:rFonts w:asciiTheme="minorHAnsi" w:hAnsiTheme="minorHAnsi" w:cs="Arial"/>
          <w:b/>
        </w:rPr>
        <w:t>Please complete and send</w:t>
      </w:r>
      <w:r w:rsidR="00DA6286" w:rsidRPr="005D5BD5">
        <w:rPr>
          <w:rFonts w:asciiTheme="minorHAnsi" w:hAnsiTheme="minorHAnsi" w:cs="Arial"/>
          <w:b/>
        </w:rPr>
        <w:t xml:space="preserve"> by </w:t>
      </w:r>
      <w:r w:rsidR="00DA6286" w:rsidRPr="0057776C">
        <w:rPr>
          <w:rFonts w:asciiTheme="minorHAnsi" w:hAnsiTheme="minorHAnsi" w:cs="Arial"/>
          <w:b/>
        </w:rPr>
        <w:t>email</w:t>
      </w:r>
      <w:r w:rsidRPr="0057776C">
        <w:rPr>
          <w:rFonts w:asciiTheme="minorHAnsi" w:hAnsiTheme="minorHAnsi" w:cs="Arial"/>
          <w:b/>
        </w:rPr>
        <w:t xml:space="preserve"> to </w:t>
      </w:r>
      <w:r w:rsidR="0057776C" w:rsidRPr="0057776C">
        <w:rPr>
          <w:rFonts w:asciiTheme="minorHAnsi" w:eastAsia="Times New Roman" w:hAnsiTheme="minorHAnsi" w:cstheme="minorHAnsi"/>
          <w:b/>
          <w:shd w:val="clear" w:color="auto" w:fill="FFFFFF"/>
        </w:rPr>
        <w:t xml:space="preserve">Cheryl Harris: </w:t>
      </w:r>
      <w:hyperlink r:id="rId11" w:tooltip="Email Cheryl Harris" w:history="1">
        <w:r w:rsidR="0057776C" w:rsidRPr="0057776C">
          <w:rPr>
            <w:rStyle w:val="Hyperlink"/>
            <w:rFonts w:asciiTheme="minorHAnsi" w:eastAsia="Times New Roman" w:hAnsiTheme="minorHAnsi" w:cstheme="minorHAnsi"/>
            <w:b/>
            <w:shd w:val="clear" w:color="auto" w:fill="FFFFFF"/>
          </w:rPr>
          <w:t>C.A.Harris@leeds.ac.uk</w:t>
        </w:r>
      </w:hyperlink>
    </w:p>
    <w:sectPr w:rsidR="008408FA" w:rsidRPr="007D1E0D" w:rsidSect="00197DF6">
      <w:footerReference w:type="even" r:id="rId12"/>
      <w:footerReference w:type="default" r:id="rId13"/>
      <w:pgSz w:w="11906" w:h="16838"/>
      <w:pgMar w:top="720" w:right="720" w:bottom="133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0A067" w14:textId="77777777" w:rsidR="004303FC" w:rsidRDefault="004303FC" w:rsidP="001B456A">
      <w:r>
        <w:separator/>
      </w:r>
    </w:p>
  </w:endnote>
  <w:endnote w:type="continuationSeparator" w:id="0">
    <w:p w14:paraId="207DF4A1" w14:textId="77777777" w:rsidR="004303FC" w:rsidRDefault="004303FC" w:rsidP="001B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11999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87E8C5" w14:textId="4661CBEE" w:rsidR="009609EB" w:rsidRDefault="009609EB" w:rsidP="00AE23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6BEDA0" w14:textId="77777777" w:rsidR="009609EB" w:rsidRDefault="009609EB" w:rsidP="009609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43358465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 w:cstheme="minorHAnsi"/>
      </w:rPr>
    </w:sdtEndPr>
    <w:sdtContent>
      <w:p w14:paraId="0BDB8F9A" w14:textId="53840A65" w:rsidR="009609EB" w:rsidRPr="000268F1" w:rsidRDefault="009609EB" w:rsidP="00AE239F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 w:cstheme="minorHAnsi"/>
          </w:rPr>
        </w:pPr>
        <w:r w:rsidRPr="000268F1">
          <w:rPr>
            <w:rStyle w:val="PageNumber"/>
            <w:rFonts w:asciiTheme="minorHAnsi" w:hAnsiTheme="minorHAnsi" w:cstheme="minorHAnsi"/>
          </w:rPr>
          <w:fldChar w:fldCharType="begin"/>
        </w:r>
        <w:r w:rsidRPr="000268F1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0268F1">
          <w:rPr>
            <w:rStyle w:val="PageNumber"/>
            <w:rFonts w:asciiTheme="minorHAnsi" w:hAnsiTheme="minorHAnsi" w:cstheme="minorHAnsi"/>
          </w:rPr>
          <w:fldChar w:fldCharType="separate"/>
        </w:r>
        <w:r w:rsidRPr="000268F1">
          <w:rPr>
            <w:rStyle w:val="PageNumber"/>
            <w:rFonts w:asciiTheme="minorHAnsi" w:hAnsiTheme="minorHAnsi" w:cstheme="minorHAnsi"/>
            <w:noProof/>
          </w:rPr>
          <w:t>1</w:t>
        </w:r>
        <w:r w:rsidRPr="000268F1">
          <w:rPr>
            <w:rStyle w:val="PageNumber"/>
            <w:rFonts w:asciiTheme="minorHAnsi" w:hAnsiTheme="minorHAnsi" w:cstheme="minorHAnsi"/>
          </w:rPr>
          <w:fldChar w:fldCharType="end"/>
        </w:r>
      </w:p>
    </w:sdtContent>
  </w:sdt>
  <w:p w14:paraId="0A5172C5" w14:textId="018C93CE" w:rsidR="001B456A" w:rsidRPr="000268F1" w:rsidRDefault="005D5BD5" w:rsidP="00077478">
    <w:pPr>
      <w:pStyle w:val="Footer"/>
      <w:ind w:right="360"/>
      <w:rPr>
        <w:rFonts w:asciiTheme="minorHAnsi" w:hAnsiTheme="minorHAnsi" w:cstheme="minorHAnsi"/>
      </w:rPr>
    </w:pPr>
    <w:proofErr w:type="spellStart"/>
    <w:r w:rsidRPr="000268F1">
      <w:rPr>
        <w:rFonts w:asciiTheme="minorHAnsi" w:hAnsiTheme="minorHAnsi" w:cstheme="minorHAnsi"/>
      </w:rPr>
      <w:t>Accessible_</w:t>
    </w:r>
    <w:r w:rsidR="007D14B0" w:rsidRPr="000268F1">
      <w:rPr>
        <w:rFonts w:asciiTheme="minorHAnsi" w:hAnsiTheme="minorHAnsi" w:cstheme="minorHAnsi"/>
      </w:rPr>
      <w:t>ESRC</w:t>
    </w:r>
    <w:proofErr w:type="spellEnd"/>
    <w:r w:rsidR="007D14B0" w:rsidRPr="000268F1">
      <w:rPr>
        <w:rFonts w:asciiTheme="minorHAnsi" w:hAnsiTheme="minorHAnsi" w:cstheme="minorHAnsi"/>
      </w:rPr>
      <w:t xml:space="preserve"> </w:t>
    </w:r>
    <w:proofErr w:type="spellStart"/>
    <w:r w:rsidR="007D14B0" w:rsidRPr="000268F1">
      <w:rPr>
        <w:rFonts w:asciiTheme="minorHAnsi" w:hAnsiTheme="minorHAnsi" w:cstheme="minorHAnsi"/>
      </w:rPr>
      <w:t>IAA_Interim</w:t>
    </w:r>
    <w:proofErr w:type="spellEnd"/>
    <w:r w:rsidR="007D14B0" w:rsidRPr="000268F1">
      <w:rPr>
        <w:rFonts w:asciiTheme="minorHAnsi" w:hAnsiTheme="minorHAnsi" w:cstheme="minorHAnsi"/>
      </w:rPr>
      <w:t xml:space="preserve"> Report_v</w:t>
    </w:r>
    <w:r w:rsidR="0057776C">
      <w:rPr>
        <w:rFonts w:asciiTheme="minorHAnsi" w:hAnsiTheme="minorHAnsi" w:cstheme="minorHAnsi"/>
      </w:rPr>
      <w:t>4</w:t>
    </w:r>
    <w:r w:rsidR="007D14B0" w:rsidRPr="000268F1">
      <w:rPr>
        <w:rFonts w:asciiTheme="minorHAnsi" w:hAnsiTheme="minorHAnsi" w:cstheme="minorHAnsi"/>
      </w:rPr>
      <w:t>.0_</w:t>
    </w:r>
    <w:r w:rsidR="0057776C">
      <w:rPr>
        <w:rFonts w:asciiTheme="minorHAnsi" w:hAnsiTheme="minorHAnsi" w:cstheme="minorHAnsi"/>
      </w:rPr>
      <w:t>Jul</w:t>
    </w:r>
    <w:r w:rsidRPr="000268F1">
      <w:rPr>
        <w:rFonts w:asciiTheme="minorHAnsi" w:hAnsiTheme="minorHAnsi" w:cstheme="minorHAnsi"/>
      </w:rPr>
      <w:t>202</w:t>
    </w:r>
    <w:r w:rsidR="00077478" w:rsidRPr="000268F1">
      <w:rPr>
        <w:rFonts w:asciiTheme="minorHAnsi" w:hAnsiTheme="minorHAnsi" w:cstheme="minorHAns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431EA" w14:textId="77777777" w:rsidR="004303FC" w:rsidRDefault="004303FC" w:rsidP="001B456A">
      <w:r>
        <w:separator/>
      </w:r>
    </w:p>
  </w:footnote>
  <w:footnote w:type="continuationSeparator" w:id="0">
    <w:p w14:paraId="2586CB2F" w14:textId="77777777" w:rsidR="004303FC" w:rsidRDefault="004303FC" w:rsidP="001B4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230E1"/>
    <w:multiLevelType w:val="hybridMultilevel"/>
    <w:tmpl w:val="5B9848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09318D"/>
    <w:multiLevelType w:val="hybridMultilevel"/>
    <w:tmpl w:val="57969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547DF4"/>
    <w:multiLevelType w:val="hybridMultilevel"/>
    <w:tmpl w:val="FFDAE3F2"/>
    <w:lvl w:ilvl="0" w:tplc="92FC4BB0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F5E07"/>
    <w:multiLevelType w:val="hybridMultilevel"/>
    <w:tmpl w:val="ADAAC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57419"/>
    <w:multiLevelType w:val="hybridMultilevel"/>
    <w:tmpl w:val="2E46B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859F8"/>
    <w:multiLevelType w:val="hybridMultilevel"/>
    <w:tmpl w:val="94447594"/>
    <w:lvl w:ilvl="0" w:tplc="5E8455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D3AF1"/>
    <w:multiLevelType w:val="hybridMultilevel"/>
    <w:tmpl w:val="776E4D70"/>
    <w:lvl w:ilvl="0" w:tplc="5FBC4390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F113B"/>
    <w:multiLevelType w:val="hybridMultilevel"/>
    <w:tmpl w:val="F8080534"/>
    <w:lvl w:ilvl="0" w:tplc="7E84357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43D60"/>
    <w:multiLevelType w:val="hybridMultilevel"/>
    <w:tmpl w:val="4DD8CD88"/>
    <w:lvl w:ilvl="0" w:tplc="CBB6A46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7"/>
  </w:num>
  <w:num w:numId="14">
    <w:abstractNumId w:val="16"/>
  </w:num>
  <w:num w:numId="15">
    <w:abstractNumId w:val="11"/>
  </w:num>
  <w:num w:numId="16">
    <w:abstractNumId w:val="13"/>
  </w:num>
  <w:num w:numId="17">
    <w:abstractNumId w:val="15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597"/>
    <w:rsid w:val="000137DE"/>
    <w:rsid w:val="000268F1"/>
    <w:rsid w:val="000318A7"/>
    <w:rsid w:val="00065572"/>
    <w:rsid w:val="00077478"/>
    <w:rsid w:val="00080323"/>
    <w:rsid w:val="000A395C"/>
    <w:rsid w:val="00102D84"/>
    <w:rsid w:val="001037CE"/>
    <w:rsid w:val="00127200"/>
    <w:rsid w:val="00131A79"/>
    <w:rsid w:val="00133AA4"/>
    <w:rsid w:val="00162BD7"/>
    <w:rsid w:val="0016401B"/>
    <w:rsid w:val="001833DA"/>
    <w:rsid w:val="0018649D"/>
    <w:rsid w:val="00197DF6"/>
    <w:rsid w:val="001B426C"/>
    <w:rsid w:val="001B456A"/>
    <w:rsid w:val="001C2F45"/>
    <w:rsid w:val="00210085"/>
    <w:rsid w:val="00211196"/>
    <w:rsid w:val="00236911"/>
    <w:rsid w:val="002431DD"/>
    <w:rsid w:val="00273123"/>
    <w:rsid w:val="00286C40"/>
    <w:rsid w:val="00296673"/>
    <w:rsid w:val="002A237B"/>
    <w:rsid w:val="002C084B"/>
    <w:rsid w:val="002C5597"/>
    <w:rsid w:val="00330467"/>
    <w:rsid w:val="003400F1"/>
    <w:rsid w:val="003457AB"/>
    <w:rsid w:val="00357E07"/>
    <w:rsid w:val="0036190A"/>
    <w:rsid w:val="00366676"/>
    <w:rsid w:val="00370474"/>
    <w:rsid w:val="003C127C"/>
    <w:rsid w:val="003C2570"/>
    <w:rsid w:val="003D19E4"/>
    <w:rsid w:val="003E2321"/>
    <w:rsid w:val="003F08DC"/>
    <w:rsid w:val="003F2B42"/>
    <w:rsid w:val="003F42D7"/>
    <w:rsid w:val="00416AA0"/>
    <w:rsid w:val="004303FC"/>
    <w:rsid w:val="00446034"/>
    <w:rsid w:val="004649EE"/>
    <w:rsid w:val="00473C47"/>
    <w:rsid w:val="00480F83"/>
    <w:rsid w:val="00486365"/>
    <w:rsid w:val="004B2FFC"/>
    <w:rsid w:val="004F1F93"/>
    <w:rsid w:val="005217EA"/>
    <w:rsid w:val="0053646C"/>
    <w:rsid w:val="005468D1"/>
    <w:rsid w:val="0056264E"/>
    <w:rsid w:val="0057776C"/>
    <w:rsid w:val="005867D3"/>
    <w:rsid w:val="005B0D14"/>
    <w:rsid w:val="005C161B"/>
    <w:rsid w:val="005D49A2"/>
    <w:rsid w:val="005D5BD5"/>
    <w:rsid w:val="006422C8"/>
    <w:rsid w:val="00656666"/>
    <w:rsid w:val="006F163E"/>
    <w:rsid w:val="00763542"/>
    <w:rsid w:val="00784B90"/>
    <w:rsid w:val="0079177B"/>
    <w:rsid w:val="007A22DC"/>
    <w:rsid w:val="007B5C05"/>
    <w:rsid w:val="007C107B"/>
    <w:rsid w:val="007D14B0"/>
    <w:rsid w:val="007D1E0D"/>
    <w:rsid w:val="007F1A9A"/>
    <w:rsid w:val="0082021E"/>
    <w:rsid w:val="008408FA"/>
    <w:rsid w:val="00854151"/>
    <w:rsid w:val="00871979"/>
    <w:rsid w:val="00873D7B"/>
    <w:rsid w:val="00880119"/>
    <w:rsid w:val="00890E90"/>
    <w:rsid w:val="008D3CDE"/>
    <w:rsid w:val="008D6863"/>
    <w:rsid w:val="009042EF"/>
    <w:rsid w:val="0091059B"/>
    <w:rsid w:val="009268C3"/>
    <w:rsid w:val="00930117"/>
    <w:rsid w:val="00935F1A"/>
    <w:rsid w:val="00952B3E"/>
    <w:rsid w:val="009609EB"/>
    <w:rsid w:val="00973996"/>
    <w:rsid w:val="00977A56"/>
    <w:rsid w:val="00990F6D"/>
    <w:rsid w:val="009A7EDF"/>
    <w:rsid w:val="009B7D95"/>
    <w:rsid w:val="009D6E26"/>
    <w:rsid w:val="009E1D7E"/>
    <w:rsid w:val="009F7F58"/>
    <w:rsid w:val="00A35FC6"/>
    <w:rsid w:val="00A36CF5"/>
    <w:rsid w:val="00A44AD0"/>
    <w:rsid w:val="00AB2A27"/>
    <w:rsid w:val="00AD1B4C"/>
    <w:rsid w:val="00AD3173"/>
    <w:rsid w:val="00AE729F"/>
    <w:rsid w:val="00AF56BD"/>
    <w:rsid w:val="00B06313"/>
    <w:rsid w:val="00B23E4E"/>
    <w:rsid w:val="00B32D03"/>
    <w:rsid w:val="00B3772F"/>
    <w:rsid w:val="00B6190E"/>
    <w:rsid w:val="00B73992"/>
    <w:rsid w:val="00B7564E"/>
    <w:rsid w:val="00BA1E08"/>
    <w:rsid w:val="00BC2BD1"/>
    <w:rsid w:val="00BD4D7A"/>
    <w:rsid w:val="00BF7C01"/>
    <w:rsid w:val="00C21DDB"/>
    <w:rsid w:val="00C3238D"/>
    <w:rsid w:val="00C43089"/>
    <w:rsid w:val="00C52CD0"/>
    <w:rsid w:val="00C94C1D"/>
    <w:rsid w:val="00CA19CD"/>
    <w:rsid w:val="00CB2788"/>
    <w:rsid w:val="00CB7915"/>
    <w:rsid w:val="00CD7E6A"/>
    <w:rsid w:val="00D00D33"/>
    <w:rsid w:val="00D14B8C"/>
    <w:rsid w:val="00D5418B"/>
    <w:rsid w:val="00D67098"/>
    <w:rsid w:val="00D765D4"/>
    <w:rsid w:val="00DA414F"/>
    <w:rsid w:val="00DA6286"/>
    <w:rsid w:val="00DB68C3"/>
    <w:rsid w:val="00DE6F62"/>
    <w:rsid w:val="00DF2EFB"/>
    <w:rsid w:val="00E057DF"/>
    <w:rsid w:val="00E06CF1"/>
    <w:rsid w:val="00E209F2"/>
    <w:rsid w:val="00E63549"/>
    <w:rsid w:val="00EA4568"/>
    <w:rsid w:val="00EB66B1"/>
    <w:rsid w:val="00F24C07"/>
    <w:rsid w:val="00F24C48"/>
    <w:rsid w:val="00F24CD6"/>
    <w:rsid w:val="00F256A8"/>
    <w:rsid w:val="00F2667F"/>
    <w:rsid w:val="00F367F1"/>
    <w:rsid w:val="00F419B2"/>
    <w:rsid w:val="00F64403"/>
    <w:rsid w:val="00F7634F"/>
    <w:rsid w:val="00FA4DB8"/>
    <w:rsid w:val="00FC4029"/>
    <w:rsid w:val="00FC6CDA"/>
    <w:rsid w:val="00FD5B66"/>
    <w:rsid w:val="00FF589B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C3DB2"/>
  <w15:chartTrackingRefBased/>
  <w15:docId w15:val="{10A3258B-CB1C-4E6E-AFB5-983C1212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597"/>
    <w:pPr>
      <w:spacing w:after="0" w:line="240" w:lineRule="auto"/>
    </w:pPr>
    <w:rPr>
      <w:rFonts w:ascii="Times New Roman" w:eastAsia="SimSu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5F1A"/>
    <w:pPr>
      <w:keepNext/>
      <w:keepLines/>
      <w:outlineLvl w:val="0"/>
    </w:pPr>
    <w:rPr>
      <w:rFonts w:asciiTheme="minorHAnsi" w:eastAsiaTheme="majorEastAsia" w:hAnsiTheme="minorHAnsi" w:cstheme="minorHAns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F1A9A"/>
    <w:pPr>
      <w:keepNext/>
      <w:keepLines/>
      <w:spacing w:before="240" w:after="120" w:line="360" w:lineRule="auto"/>
      <w:outlineLvl w:val="1"/>
    </w:pPr>
    <w:rPr>
      <w:rFonts w:asciiTheme="minorHAnsi" w:eastAsiaTheme="majorEastAsia" w:hAnsiTheme="minorHAnsi" w:cstheme="minorHAns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D1E0D"/>
    <w:pPr>
      <w:spacing w:line="360" w:lineRule="auto"/>
      <w:outlineLvl w:val="2"/>
    </w:pPr>
    <w:rPr>
      <w:rFonts w:asciiTheme="minorHAnsi" w:hAnsiTheme="minorHAnsi" w:cstheme="minorHAnsi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5F1A"/>
    <w:rPr>
      <w:rFonts w:asciiTheme="minorHAnsi" w:eastAsiaTheme="majorEastAsia" w:hAnsiTheme="minorHAnsi" w:cstheme="minorHAnsi"/>
      <w:b/>
      <w:bCs/>
      <w:sz w:val="36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7F1A9A"/>
    <w:rPr>
      <w:rFonts w:asciiTheme="minorHAnsi" w:eastAsiaTheme="majorEastAsia" w:hAnsiTheme="minorHAnsi" w:cstheme="minorHAnsi"/>
      <w:b/>
      <w:bCs/>
      <w:sz w:val="28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7D1E0D"/>
    <w:rPr>
      <w:rFonts w:asciiTheme="minorHAnsi" w:eastAsia="SimSun" w:hAnsiTheme="minorHAnsi" w:cstheme="minorHAnsi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2C559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5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6A"/>
    <w:rPr>
      <w:rFonts w:ascii="Segoe UI" w:eastAsia="SimSun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B45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56A"/>
    <w:rPr>
      <w:rFonts w:ascii="Times New Roman" w:eastAsia="SimSun" w:hAnsi="Times New Roma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B45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56A"/>
    <w:rPr>
      <w:rFonts w:ascii="Times New Roman" w:eastAsia="SimSun" w:hAnsi="Times New Roman" w:cs="Times New Roman"/>
      <w:lang w:eastAsia="zh-CN"/>
    </w:rPr>
  </w:style>
  <w:style w:type="character" w:styleId="CommentReference">
    <w:name w:val="annotation reference"/>
    <w:rsid w:val="00B063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6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6313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8408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E0D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960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.A.Harris@leeds.ac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.A.Harris@leeds.ac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John</dc:creator>
  <cp:keywords/>
  <dc:description/>
  <cp:lastModifiedBy>Gina Hardcastle (U1774942)</cp:lastModifiedBy>
  <cp:revision>32</cp:revision>
  <cp:lastPrinted>2016-08-03T16:00:00Z</cp:lastPrinted>
  <dcterms:created xsi:type="dcterms:W3CDTF">2021-05-04T13:10:00Z</dcterms:created>
  <dcterms:modified xsi:type="dcterms:W3CDTF">2021-07-02T15:29:00Z</dcterms:modified>
</cp:coreProperties>
</file>