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BCEF9" w14:textId="4A4F3C78" w:rsidR="008B0860" w:rsidRDefault="002A5462" w:rsidP="00415B6D">
      <w:pPr>
        <w:spacing w:line="360" w:lineRule="auto"/>
      </w:pPr>
      <w:r>
        <w:rPr>
          <w:b/>
          <w:noProof/>
          <w:sz w:val="28"/>
        </w:rPr>
        <w:drawing>
          <wp:inline distT="0" distB="0" distL="0" distR="0" wp14:anchorId="07D9649A" wp14:editId="55C84591">
            <wp:extent cx="2998470" cy="855134"/>
            <wp:effectExtent l="0" t="0" r="0" b="0"/>
            <wp:docPr id="3" name="Picture 3" descr="Economic and Social Research Council (ESRC) and UK Research and Innovation (UKRI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conomic and Social Research Council (ESRC) and UK Research and Innovation (UKRI) logo"/>
                    <pic:cNvPicPr/>
                  </pic:nvPicPr>
                  <pic:blipFill rotWithShape="1">
                    <a:blip r:embed="rId7"/>
                    <a:srcRect l="1231" t="19048" r="21934" b="38944"/>
                    <a:stretch/>
                  </pic:blipFill>
                  <pic:spPr bwMode="auto">
                    <a:xfrm>
                      <a:off x="0" y="0"/>
                      <a:ext cx="2998470" cy="8551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DB8D14" wp14:editId="7C6BFC17">
            <wp:extent cx="1075055" cy="942975"/>
            <wp:effectExtent l="0" t="0" r="4445" b="0"/>
            <wp:docPr id="1954" name="Picture 1954" descr="Leeds Social Sciences Institu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4" name="Picture 1954" descr="Leeds Social Sciences Institute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0860">
        <w:rPr>
          <w:b/>
          <w:noProof/>
          <w:sz w:val="28"/>
        </w:rPr>
        <w:drawing>
          <wp:inline distT="0" distB="0" distL="0" distR="0" wp14:anchorId="42FB028A" wp14:editId="329D3ED3">
            <wp:extent cx="2520965" cy="707601"/>
            <wp:effectExtent l="0" t="0" r="0" b="3810"/>
            <wp:docPr id="2" name="Picture 2" descr="University of Lee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niversity of Leeds logo"/>
                    <pic:cNvPicPr/>
                  </pic:nvPicPr>
                  <pic:blipFill rotWithShape="1">
                    <a:blip r:embed="rId9"/>
                    <a:srcRect l="20895" t="25151" r="9430" b="37357"/>
                    <a:stretch/>
                  </pic:blipFill>
                  <pic:spPr bwMode="auto">
                    <a:xfrm>
                      <a:off x="0" y="0"/>
                      <a:ext cx="2680457" cy="752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C5597" w:rsidRPr="00415B6D">
        <w:rPr>
          <w:rStyle w:val="Heading1Char"/>
        </w:rPr>
        <w:t>ESRC Impact Acceleration Account</w:t>
      </w:r>
    </w:p>
    <w:p w14:paraId="6D3481C0" w14:textId="77777777" w:rsidR="000D307E" w:rsidRDefault="00065572" w:rsidP="000D307E">
      <w:pPr>
        <w:pStyle w:val="Heading1"/>
        <w:spacing w:line="360" w:lineRule="auto"/>
      </w:pPr>
      <w:r w:rsidRPr="005755BB">
        <w:t>Final Project Report</w:t>
      </w:r>
      <w:r w:rsidR="00AF56BD" w:rsidRPr="005755BB">
        <w:t xml:space="preserve"> </w:t>
      </w:r>
    </w:p>
    <w:p w14:paraId="6D209D9A" w14:textId="04167934" w:rsidR="00BC6F2F" w:rsidRPr="000D307E" w:rsidRDefault="00E21984" w:rsidP="000D307E">
      <w:pPr>
        <w:pStyle w:val="Heading2"/>
      </w:pPr>
      <w:r w:rsidRPr="000D307E">
        <w:t>Activity Stand</w:t>
      </w:r>
    </w:p>
    <w:p w14:paraId="755E35D2" w14:textId="25D3D3F2" w:rsidR="005755BB" w:rsidRPr="00BC6F2F" w:rsidRDefault="004A4796" w:rsidP="00BC6F2F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E21984" w:rsidRPr="00BC6F2F">
        <w:rPr>
          <w:rFonts w:asciiTheme="minorHAnsi" w:hAnsiTheme="minorHAnsi" w:cstheme="minorHAnsi"/>
        </w:rPr>
        <w:t>Please specify activity strand</w:t>
      </w:r>
      <w:r w:rsidR="00BC6F2F">
        <w:rPr>
          <w:rFonts w:asciiTheme="minorHAnsi" w:hAnsiTheme="minorHAnsi" w:cstheme="minorHAnsi"/>
        </w:rPr>
        <w:t xml:space="preserve"> from the below list</w:t>
      </w:r>
      <w:r>
        <w:rPr>
          <w:rFonts w:asciiTheme="minorHAnsi" w:hAnsiTheme="minorHAnsi" w:cstheme="minorHAnsi"/>
        </w:rPr>
        <w:t>)</w:t>
      </w:r>
    </w:p>
    <w:p w14:paraId="5166DD02" w14:textId="1C71346F" w:rsidR="005755BB" w:rsidRPr="00061F7F" w:rsidRDefault="005755BB" w:rsidP="00BC6F2F">
      <w:pPr>
        <w:pStyle w:val="Heading3"/>
        <w:spacing w:line="360" w:lineRule="auto"/>
      </w:pPr>
      <w:r w:rsidRPr="00061F7F">
        <w:t xml:space="preserve">Responsive mode: </w:t>
      </w:r>
      <w:r w:rsidRPr="00061F7F">
        <w:rPr>
          <w:b w:val="0"/>
        </w:rPr>
        <w:t>Yes/No</w:t>
      </w:r>
    </w:p>
    <w:p w14:paraId="199C9AF6" w14:textId="767A5E6B" w:rsidR="0085508E" w:rsidRPr="00061F7F" w:rsidRDefault="005755BB" w:rsidP="00061F7F">
      <w:pPr>
        <w:pStyle w:val="Heading3"/>
        <w:spacing w:line="360" w:lineRule="auto"/>
        <w:rPr>
          <w:rStyle w:val="Heading3Char"/>
          <w:bCs/>
        </w:rPr>
      </w:pPr>
      <w:r w:rsidRPr="00061F7F">
        <w:t>Knowledge exchange fellowships:</w:t>
      </w:r>
      <w:r w:rsidRPr="00061F7F">
        <w:rPr>
          <w:bCs w:val="0"/>
        </w:rPr>
        <w:t xml:space="preserve"> </w:t>
      </w:r>
      <w:r w:rsidRPr="00061F7F">
        <w:rPr>
          <w:b w:val="0"/>
        </w:rPr>
        <w:t>Inward/Outward/No</w:t>
      </w:r>
    </w:p>
    <w:p w14:paraId="762FD5E8" w14:textId="242E1C6B" w:rsidR="0085508E" w:rsidRPr="00061F7F" w:rsidRDefault="005755BB" w:rsidP="00061F7F">
      <w:pPr>
        <w:pStyle w:val="Heading3"/>
        <w:spacing w:line="360" w:lineRule="auto"/>
        <w:rPr>
          <w:rStyle w:val="Heading3Char"/>
          <w:b/>
          <w:bCs/>
        </w:rPr>
      </w:pPr>
      <w:r w:rsidRPr="00061F7F">
        <w:t xml:space="preserve">Rapid Action Fund: </w:t>
      </w:r>
      <w:r w:rsidRPr="00061F7F">
        <w:rPr>
          <w:b w:val="0"/>
          <w:bCs w:val="0"/>
        </w:rPr>
        <w:t>Yes/No</w:t>
      </w:r>
    </w:p>
    <w:p w14:paraId="52FEAD5D" w14:textId="169544FF" w:rsidR="002C5597" w:rsidRDefault="005755BB" w:rsidP="00951013">
      <w:pPr>
        <w:pStyle w:val="Heading3"/>
        <w:spacing w:line="360" w:lineRule="auto"/>
        <w:rPr>
          <w:b w:val="0"/>
          <w:bCs w:val="0"/>
        </w:rPr>
      </w:pPr>
      <w:r w:rsidRPr="00061F7F">
        <w:t xml:space="preserve">Public Engagement Fund: </w:t>
      </w:r>
      <w:r w:rsidRPr="00061F7F">
        <w:rPr>
          <w:b w:val="0"/>
          <w:bCs w:val="0"/>
        </w:rPr>
        <w:t>Yes/No</w:t>
      </w:r>
    </w:p>
    <w:p w14:paraId="7784A959" w14:textId="77777777" w:rsidR="0066514A" w:rsidRPr="0066514A" w:rsidRDefault="0066514A" w:rsidP="0066514A"/>
    <w:p w14:paraId="3F96F6C7" w14:textId="3704B880" w:rsidR="00F77F3D" w:rsidRPr="00061F7F" w:rsidRDefault="00F77F3D" w:rsidP="000D307E">
      <w:pPr>
        <w:pStyle w:val="Heading2"/>
      </w:pPr>
      <w:r w:rsidRPr="00061F7F">
        <w:t>Project information</w:t>
      </w:r>
    </w:p>
    <w:p w14:paraId="222A47F5" w14:textId="7EDBDDB5" w:rsidR="00F77F3D" w:rsidRPr="00061F7F" w:rsidRDefault="00F77F3D" w:rsidP="00061F7F">
      <w:pPr>
        <w:pStyle w:val="Heading3"/>
        <w:spacing w:line="360" w:lineRule="auto"/>
      </w:pPr>
      <w:r w:rsidRPr="00061F7F">
        <w:t>Project title:</w:t>
      </w:r>
    </w:p>
    <w:p w14:paraId="44DF6232" w14:textId="4FAB91B4" w:rsidR="00F77F3D" w:rsidRPr="00061F7F" w:rsidRDefault="00F77F3D" w:rsidP="00061F7F">
      <w:pPr>
        <w:pStyle w:val="Heading3"/>
        <w:spacing w:line="360" w:lineRule="auto"/>
      </w:pPr>
      <w:r w:rsidRPr="00061F7F">
        <w:t xml:space="preserve">Start Date </w:t>
      </w:r>
      <w:r w:rsidRPr="00061F7F">
        <w:rPr>
          <w:b w:val="0"/>
          <w:bCs w:val="0"/>
        </w:rPr>
        <w:t>(dd/mm/</w:t>
      </w:r>
      <w:proofErr w:type="spellStart"/>
      <w:r w:rsidRPr="00061F7F">
        <w:rPr>
          <w:b w:val="0"/>
          <w:bCs w:val="0"/>
        </w:rPr>
        <w:t>yyyy</w:t>
      </w:r>
      <w:proofErr w:type="spellEnd"/>
      <w:r w:rsidRPr="00061F7F">
        <w:rPr>
          <w:b w:val="0"/>
          <w:bCs w:val="0"/>
        </w:rPr>
        <w:t>)</w:t>
      </w:r>
      <w:r w:rsidR="00A96DDF" w:rsidRPr="00061F7F">
        <w:rPr>
          <w:b w:val="0"/>
          <w:bCs w:val="0"/>
        </w:rPr>
        <w:t>:</w:t>
      </w:r>
    </w:p>
    <w:p w14:paraId="22BAD8AC" w14:textId="6A2916DD" w:rsidR="00F77F3D" w:rsidRPr="00061F7F" w:rsidRDefault="00F77F3D" w:rsidP="00061F7F">
      <w:pPr>
        <w:spacing w:line="360" w:lineRule="auto"/>
        <w:rPr>
          <w:rFonts w:asciiTheme="minorHAnsi" w:hAnsiTheme="minorHAnsi" w:cstheme="minorHAnsi"/>
          <w:b/>
          <w:bCs/>
        </w:rPr>
      </w:pPr>
      <w:r w:rsidRPr="00061F7F">
        <w:rPr>
          <w:rStyle w:val="Heading3Char"/>
        </w:rPr>
        <w:t>End date</w:t>
      </w:r>
      <w:r w:rsidRPr="00061F7F">
        <w:rPr>
          <w:rFonts w:asciiTheme="minorHAnsi" w:hAnsiTheme="minorHAnsi" w:cstheme="minorHAnsi"/>
          <w:b/>
          <w:bCs/>
        </w:rPr>
        <w:t xml:space="preserve"> </w:t>
      </w:r>
      <w:r w:rsidRPr="00061F7F">
        <w:rPr>
          <w:rFonts w:asciiTheme="minorHAnsi" w:hAnsiTheme="minorHAnsi" w:cstheme="minorHAnsi"/>
        </w:rPr>
        <w:t>(dd/mm/</w:t>
      </w:r>
      <w:proofErr w:type="spellStart"/>
      <w:r w:rsidRPr="00061F7F">
        <w:rPr>
          <w:rFonts w:asciiTheme="minorHAnsi" w:hAnsiTheme="minorHAnsi" w:cstheme="minorHAnsi"/>
        </w:rPr>
        <w:t>yyyy</w:t>
      </w:r>
      <w:proofErr w:type="spellEnd"/>
      <w:r w:rsidRPr="00061F7F">
        <w:rPr>
          <w:rFonts w:asciiTheme="minorHAnsi" w:hAnsiTheme="minorHAnsi" w:cstheme="minorHAnsi"/>
        </w:rPr>
        <w:t>):</w:t>
      </w:r>
      <w:r w:rsidRPr="00061F7F">
        <w:rPr>
          <w:rFonts w:asciiTheme="minorHAnsi" w:hAnsiTheme="minorHAnsi" w:cstheme="minorHAnsi"/>
          <w:b/>
          <w:bCs/>
        </w:rPr>
        <w:t xml:space="preserve"> </w:t>
      </w:r>
    </w:p>
    <w:p w14:paraId="79B9DFD4" w14:textId="7D8FE118" w:rsidR="00F77F3D" w:rsidRPr="00061F7F" w:rsidRDefault="00F77F3D" w:rsidP="00061F7F">
      <w:pPr>
        <w:pStyle w:val="Heading3"/>
        <w:spacing w:line="360" w:lineRule="auto"/>
      </w:pPr>
      <w:r w:rsidRPr="00061F7F">
        <w:t>Duration</w:t>
      </w:r>
      <w:r w:rsidR="000954E0" w:rsidRPr="00061F7F">
        <w:t xml:space="preserve"> </w:t>
      </w:r>
      <w:r w:rsidRPr="00061F7F">
        <w:rPr>
          <w:b w:val="0"/>
          <w:bCs w:val="0"/>
        </w:rPr>
        <w:t>(Months)</w:t>
      </w:r>
      <w:r w:rsidR="000954E0" w:rsidRPr="00061F7F">
        <w:rPr>
          <w:b w:val="0"/>
          <w:bCs w:val="0"/>
        </w:rPr>
        <w:t>:</w:t>
      </w:r>
    </w:p>
    <w:p w14:paraId="13BB46A4" w14:textId="612E2C02" w:rsidR="000954E0" w:rsidRPr="00061F7F" w:rsidRDefault="000954E0" w:rsidP="00061F7F">
      <w:pPr>
        <w:pStyle w:val="Heading3"/>
        <w:spacing w:line="360" w:lineRule="auto"/>
      </w:pPr>
      <w:r w:rsidRPr="00061F7F">
        <w:t xml:space="preserve">Faculty: </w:t>
      </w:r>
    </w:p>
    <w:p w14:paraId="435B3BAB" w14:textId="1BC6FB04" w:rsidR="000954E0" w:rsidRPr="00061F7F" w:rsidRDefault="000954E0" w:rsidP="00061F7F">
      <w:pPr>
        <w:pStyle w:val="Heading3"/>
        <w:spacing w:line="360" w:lineRule="auto"/>
      </w:pPr>
      <w:r w:rsidRPr="00061F7F">
        <w:t xml:space="preserve">School: </w:t>
      </w:r>
    </w:p>
    <w:p w14:paraId="3B98976E" w14:textId="5948D11D" w:rsidR="000954E0" w:rsidRPr="00061F7F" w:rsidRDefault="000954E0" w:rsidP="00061F7F">
      <w:pPr>
        <w:pStyle w:val="Heading3"/>
        <w:spacing w:line="360" w:lineRule="auto"/>
      </w:pPr>
      <w:r w:rsidRPr="00061F7F">
        <w:t>Lead Academic (PI):</w:t>
      </w:r>
    </w:p>
    <w:p w14:paraId="598B24FE" w14:textId="2F6B1454" w:rsidR="000954E0" w:rsidRPr="00061F7F" w:rsidRDefault="000954E0" w:rsidP="00061F7F">
      <w:pPr>
        <w:pStyle w:val="Heading3"/>
        <w:spacing w:line="360" w:lineRule="auto"/>
      </w:pPr>
      <w:r w:rsidRPr="00061F7F">
        <w:t xml:space="preserve">Contact email address: </w:t>
      </w:r>
    </w:p>
    <w:p w14:paraId="39F79436" w14:textId="46C618D4" w:rsidR="000954E0" w:rsidRPr="00061F7F" w:rsidRDefault="000954E0" w:rsidP="00061F7F">
      <w:pPr>
        <w:pStyle w:val="Heading3"/>
        <w:spacing w:line="360" w:lineRule="auto"/>
      </w:pPr>
      <w:r w:rsidRPr="00061F7F">
        <w:t>Contact phone number:</w:t>
      </w:r>
    </w:p>
    <w:p w14:paraId="38B35C8D" w14:textId="30F96BAF" w:rsidR="00686D2B" w:rsidRPr="00061F7F" w:rsidRDefault="00686D2B" w:rsidP="00061F7F">
      <w:pPr>
        <w:pStyle w:val="Heading3"/>
        <w:spacing w:line="360" w:lineRule="auto"/>
      </w:pPr>
      <w:r w:rsidRPr="00061F7F">
        <w:t>Total IAA award:£</w:t>
      </w:r>
    </w:p>
    <w:p w14:paraId="58C6CF2D" w14:textId="77777777" w:rsidR="00F77F3D" w:rsidRPr="00061F7F" w:rsidRDefault="00F77F3D" w:rsidP="00061F7F">
      <w:pPr>
        <w:spacing w:line="360" w:lineRule="auto"/>
        <w:rPr>
          <w:rFonts w:asciiTheme="minorHAnsi" w:hAnsiTheme="minorHAnsi" w:cstheme="minorHAnsi"/>
          <w:b/>
        </w:rPr>
      </w:pPr>
    </w:p>
    <w:p w14:paraId="6792E20F" w14:textId="1BD573DA" w:rsidR="00686D2B" w:rsidRPr="00061F7F" w:rsidRDefault="00686D2B" w:rsidP="00061F7F">
      <w:pPr>
        <w:pStyle w:val="Heading3"/>
        <w:spacing w:line="360" w:lineRule="auto"/>
        <w:rPr>
          <w:b w:val="0"/>
          <w:bCs w:val="0"/>
        </w:rPr>
      </w:pPr>
      <w:r w:rsidRPr="00061F7F">
        <w:lastRenderedPageBreak/>
        <w:t>Number of academics/Staff involved in the project.</w:t>
      </w:r>
      <w:r w:rsidR="00E77012" w:rsidRPr="00061F7F">
        <w:t xml:space="preserve"> </w:t>
      </w:r>
      <w:r w:rsidRPr="00061F7F">
        <w:rPr>
          <w:b w:val="0"/>
          <w:bCs w:val="0"/>
        </w:rPr>
        <w:t>Please list names, department, and nature of involvement:</w:t>
      </w:r>
    </w:p>
    <w:p w14:paraId="66CA3FAB" w14:textId="77777777" w:rsidR="00E77012" w:rsidRPr="00061F7F" w:rsidRDefault="00E77012" w:rsidP="00061F7F">
      <w:pPr>
        <w:spacing w:line="360" w:lineRule="auto"/>
        <w:rPr>
          <w:rFonts w:asciiTheme="minorHAnsi" w:hAnsiTheme="minorHAnsi" w:cstheme="minorHAnsi"/>
        </w:rPr>
      </w:pPr>
    </w:p>
    <w:p w14:paraId="11BEC9CB" w14:textId="7DDD0D01" w:rsidR="00686D2B" w:rsidRPr="00061F7F" w:rsidRDefault="00686D2B" w:rsidP="00061F7F">
      <w:pPr>
        <w:pStyle w:val="Heading3"/>
        <w:spacing w:line="360" w:lineRule="auto"/>
      </w:pPr>
      <w:r w:rsidRPr="00061F7F">
        <w:t xml:space="preserve">External partner: </w:t>
      </w:r>
    </w:p>
    <w:p w14:paraId="2448CB30" w14:textId="17A7B29A" w:rsidR="00686D2B" w:rsidRPr="00061F7F" w:rsidRDefault="00686D2B" w:rsidP="00061F7F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77B8056" w14:textId="0898CE88" w:rsidR="00686D2B" w:rsidRPr="00061F7F" w:rsidRDefault="00686D2B" w:rsidP="00061F7F">
      <w:pPr>
        <w:pStyle w:val="Heading3"/>
        <w:spacing w:line="360" w:lineRule="auto"/>
      </w:pPr>
      <w:r w:rsidRPr="00061F7F">
        <w:t>Total IAA actual expenditure: £</w:t>
      </w:r>
    </w:p>
    <w:p w14:paraId="2145C64D" w14:textId="0CD54860" w:rsidR="00686D2B" w:rsidRPr="00061F7F" w:rsidRDefault="00686D2B" w:rsidP="00061F7F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D463A87" w14:textId="67E6D4F4" w:rsidR="00686D2B" w:rsidRPr="00061F7F" w:rsidRDefault="00686D2B" w:rsidP="00061F7F">
      <w:pPr>
        <w:pStyle w:val="Heading3"/>
        <w:spacing w:line="360" w:lineRule="auto"/>
      </w:pPr>
      <w:r w:rsidRPr="00061F7F">
        <w:t>Total IAA underspend (if applicable): £</w:t>
      </w:r>
    </w:p>
    <w:p w14:paraId="3B567309" w14:textId="77777777" w:rsidR="00686D2B" w:rsidRPr="00061F7F" w:rsidRDefault="00686D2B" w:rsidP="00061F7F">
      <w:pPr>
        <w:pStyle w:val="Heading3"/>
        <w:spacing w:line="360" w:lineRule="auto"/>
      </w:pPr>
      <w:r w:rsidRPr="00061F7F">
        <w:t>Total internal contributions (School/Faculty):</w:t>
      </w:r>
    </w:p>
    <w:p w14:paraId="716E30AF" w14:textId="77777777" w:rsidR="00686D2B" w:rsidRPr="00061F7F" w:rsidRDefault="00686D2B" w:rsidP="00061F7F">
      <w:pPr>
        <w:pStyle w:val="Heading4"/>
        <w:spacing w:line="360" w:lineRule="auto"/>
      </w:pPr>
      <w:r w:rsidRPr="00061F7F">
        <w:t xml:space="preserve">Cash: </w:t>
      </w:r>
    </w:p>
    <w:p w14:paraId="3D9AF789" w14:textId="3E3D77CF" w:rsidR="00686D2B" w:rsidRPr="00061F7F" w:rsidRDefault="00686D2B" w:rsidP="00061F7F">
      <w:pPr>
        <w:pStyle w:val="Heading4"/>
        <w:spacing w:line="360" w:lineRule="auto"/>
      </w:pPr>
      <w:r w:rsidRPr="00061F7F">
        <w:t xml:space="preserve">In-kind:  </w:t>
      </w:r>
    </w:p>
    <w:p w14:paraId="1B9DDB00" w14:textId="3C728749" w:rsidR="00686D2B" w:rsidRPr="00061F7F" w:rsidRDefault="00686D2B" w:rsidP="00061F7F">
      <w:pPr>
        <w:pStyle w:val="Heading3"/>
        <w:spacing w:line="360" w:lineRule="auto"/>
      </w:pPr>
      <w:r w:rsidRPr="00061F7F">
        <w:t>Total external contributions:</w:t>
      </w:r>
    </w:p>
    <w:p w14:paraId="10BCC22E" w14:textId="599825A4" w:rsidR="00686D2B" w:rsidRPr="00061F7F" w:rsidRDefault="00686D2B" w:rsidP="00061F7F">
      <w:pPr>
        <w:pStyle w:val="Heading4"/>
        <w:spacing w:line="360" w:lineRule="auto"/>
      </w:pPr>
      <w:r w:rsidRPr="00061F7F">
        <w:t xml:space="preserve">Cash: </w:t>
      </w:r>
    </w:p>
    <w:p w14:paraId="3CE8DE0B" w14:textId="3423C796" w:rsidR="00686D2B" w:rsidRPr="00061F7F" w:rsidRDefault="00686D2B" w:rsidP="00061F7F">
      <w:pPr>
        <w:pStyle w:val="Heading4"/>
        <w:spacing w:line="360" w:lineRule="auto"/>
      </w:pPr>
      <w:r w:rsidRPr="00061F7F">
        <w:t>In-kind:</w:t>
      </w:r>
    </w:p>
    <w:p w14:paraId="0B7F2E52" w14:textId="48114785" w:rsidR="00B30426" w:rsidRPr="00061F7F" w:rsidRDefault="00973996" w:rsidP="00767582">
      <w:pPr>
        <w:pStyle w:val="Heading2"/>
        <w:numPr>
          <w:ilvl w:val="0"/>
          <w:numId w:val="27"/>
        </w:numPr>
      </w:pPr>
      <w:r w:rsidRPr="00061F7F">
        <w:t xml:space="preserve">Project </w:t>
      </w:r>
      <w:r w:rsidR="0016649F" w:rsidRPr="00061F7F">
        <w:t xml:space="preserve">Narrative </w:t>
      </w:r>
    </w:p>
    <w:p w14:paraId="6E7B36D2" w14:textId="7CCEE7D6" w:rsidR="00B30426" w:rsidRPr="00061F7F" w:rsidRDefault="00B30426" w:rsidP="00061F7F">
      <w:pPr>
        <w:tabs>
          <w:tab w:val="left" w:pos="1870"/>
        </w:tabs>
        <w:spacing w:line="360" w:lineRule="auto"/>
        <w:rPr>
          <w:rFonts w:asciiTheme="minorHAnsi" w:hAnsiTheme="minorHAnsi" w:cstheme="minorHAnsi"/>
          <w:bCs/>
        </w:rPr>
      </w:pPr>
      <w:r w:rsidRPr="00061F7F">
        <w:rPr>
          <w:rFonts w:asciiTheme="minorHAnsi" w:hAnsiTheme="minorHAnsi" w:cstheme="minorHAnsi"/>
          <w:bCs/>
        </w:rPr>
        <w:t xml:space="preserve">Please provide the following details: </w:t>
      </w:r>
      <w:r w:rsidRPr="00061F7F">
        <w:rPr>
          <w:rFonts w:asciiTheme="minorHAnsi" w:hAnsiTheme="minorHAnsi" w:cstheme="minorHAnsi"/>
          <w:bCs/>
        </w:rPr>
        <w:tab/>
      </w:r>
    </w:p>
    <w:p w14:paraId="10BEB376" w14:textId="437B01EC" w:rsidR="00B30426" w:rsidRPr="0066514A" w:rsidRDefault="00B30426" w:rsidP="0066514A">
      <w:pPr>
        <w:spacing w:line="360" w:lineRule="auto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  <w:bCs/>
        </w:rPr>
        <w:t>Project summary</w:t>
      </w:r>
      <w:r w:rsidR="0066514A">
        <w:rPr>
          <w:rFonts w:asciiTheme="minorHAnsi" w:hAnsiTheme="minorHAnsi" w:cstheme="minorHAnsi"/>
          <w:bCs/>
        </w:rPr>
        <w:t xml:space="preserve"> </w:t>
      </w:r>
      <w:r w:rsidR="0066514A" w:rsidRPr="00061F7F">
        <w:rPr>
          <w:rFonts w:asciiTheme="minorHAnsi" w:hAnsiTheme="minorHAnsi" w:cstheme="minorHAnsi"/>
        </w:rPr>
        <w:t>(</w:t>
      </w:r>
      <w:r w:rsidR="0066514A">
        <w:rPr>
          <w:rFonts w:asciiTheme="minorHAnsi" w:hAnsiTheme="minorHAnsi" w:cstheme="minorHAnsi"/>
        </w:rPr>
        <w:t>m</w:t>
      </w:r>
      <w:r w:rsidR="0066514A" w:rsidRPr="00061F7F">
        <w:rPr>
          <w:rFonts w:asciiTheme="minorHAnsi" w:hAnsiTheme="minorHAnsi" w:cstheme="minorHAnsi"/>
        </w:rPr>
        <w:t>aximum 1 page)</w:t>
      </w:r>
      <w:r w:rsidR="0066514A">
        <w:rPr>
          <w:rFonts w:asciiTheme="minorHAnsi" w:hAnsiTheme="minorHAnsi" w:cstheme="minorHAnsi"/>
        </w:rPr>
        <w:t xml:space="preserve"> </w:t>
      </w:r>
      <w:r w:rsidRPr="0066514A">
        <w:rPr>
          <w:rFonts w:asciiTheme="minorHAnsi" w:hAnsiTheme="minorHAnsi" w:cstheme="minorHAnsi"/>
          <w:bCs/>
        </w:rPr>
        <w:t>– this will be used to report back to the ESRC a case study of your award.</w:t>
      </w:r>
      <w:r w:rsidR="0066514A">
        <w:rPr>
          <w:rFonts w:asciiTheme="minorHAnsi" w:hAnsiTheme="minorHAnsi" w:cstheme="minorHAnsi"/>
        </w:rPr>
        <w:t xml:space="preserve"> </w:t>
      </w:r>
      <w:r w:rsidRPr="00061F7F">
        <w:rPr>
          <w:rFonts w:asciiTheme="minorHAnsi" w:hAnsiTheme="minorHAnsi" w:cstheme="minorHAnsi"/>
          <w:bCs/>
        </w:rPr>
        <w:t>Within this please detail:</w:t>
      </w:r>
    </w:p>
    <w:p w14:paraId="7EF7728E" w14:textId="48C6BBCE" w:rsidR="00B30426" w:rsidRPr="00061F7F" w:rsidRDefault="00B30426" w:rsidP="00061F7F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061F7F">
        <w:rPr>
          <w:rFonts w:asciiTheme="minorHAnsi" w:hAnsiTheme="minorHAnsi" w:cstheme="minorHAnsi"/>
          <w:bCs/>
        </w:rPr>
        <w:t>The extent the project/event(s) achieved the aims and objectives</w:t>
      </w:r>
    </w:p>
    <w:p w14:paraId="75F2B6BB" w14:textId="77777777" w:rsidR="00B30426" w:rsidRPr="00061F7F" w:rsidRDefault="00B30426" w:rsidP="00061F7F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061F7F">
        <w:rPr>
          <w:rFonts w:asciiTheme="minorHAnsi" w:hAnsiTheme="minorHAnsi" w:cstheme="minorHAnsi"/>
          <w:bCs/>
        </w:rPr>
        <w:t>Examples of the outcomes and outputs</w:t>
      </w:r>
    </w:p>
    <w:p w14:paraId="7B591B97" w14:textId="0B1FAF2C" w:rsidR="00B30426" w:rsidRDefault="00B30426" w:rsidP="00061F7F">
      <w:pPr>
        <w:pStyle w:val="ListParagraph"/>
        <w:numPr>
          <w:ilvl w:val="0"/>
          <w:numId w:val="22"/>
        </w:numPr>
        <w:spacing w:line="360" w:lineRule="auto"/>
        <w:rPr>
          <w:rFonts w:asciiTheme="minorHAnsi" w:hAnsiTheme="minorHAnsi" w:cstheme="minorHAnsi"/>
          <w:bCs/>
        </w:rPr>
      </w:pPr>
      <w:r w:rsidRPr="00061F7F">
        <w:rPr>
          <w:rFonts w:asciiTheme="minorHAnsi" w:hAnsiTheme="minorHAnsi" w:cstheme="minorHAnsi"/>
          <w:bCs/>
        </w:rPr>
        <w:t>Examples of social/economic impact as a result of this project</w:t>
      </w:r>
    </w:p>
    <w:p w14:paraId="2B69FC5F" w14:textId="77777777" w:rsidR="0066514A" w:rsidRPr="00061F7F" w:rsidRDefault="0066514A" w:rsidP="0066514A">
      <w:pPr>
        <w:pStyle w:val="ListParagraph"/>
        <w:spacing w:line="360" w:lineRule="auto"/>
        <w:rPr>
          <w:rFonts w:asciiTheme="minorHAnsi" w:hAnsiTheme="minorHAnsi" w:cstheme="minorHAnsi"/>
          <w:bCs/>
        </w:rPr>
      </w:pPr>
    </w:p>
    <w:p w14:paraId="346747F3" w14:textId="02C3834B" w:rsidR="00534965" w:rsidRPr="00061F7F" w:rsidRDefault="00534965" w:rsidP="00767582">
      <w:pPr>
        <w:pStyle w:val="Heading2"/>
        <w:numPr>
          <w:ilvl w:val="0"/>
          <w:numId w:val="27"/>
        </w:numPr>
      </w:pPr>
      <w:r w:rsidRPr="00061F7F">
        <w:t>Challenges and Lessons</w:t>
      </w:r>
    </w:p>
    <w:p w14:paraId="0013ED39" w14:textId="7AB0D90F" w:rsidR="001B1D7D" w:rsidRPr="00061F7F" w:rsidRDefault="001B1D7D" w:rsidP="000D307E">
      <w:pPr>
        <w:spacing w:line="360" w:lineRule="auto"/>
        <w:rPr>
          <w:rFonts w:asciiTheme="minorHAnsi" w:hAnsiTheme="minorHAnsi" w:cstheme="minorHAnsi"/>
          <w:bCs/>
        </w:rPr>
      </w:pPr>
      <w:r w:rsidRPr="00061F7F">
        <w:rPr>
          <w:rFonts w:asciiTheme="minorHAnsi" w:hAnsiTheme="minorHAnsi" w:cstheme="minorHAnsi"/>
          <w:bCs/>
        </w:rPr>
        <w:t>Please detail any challenges and key lessons learnt throughout the duration of the award</w:t>
      </w:r>
      <w:r w:rsidR="00A300F5">
        <w:rPr>
          <w:rFonts w:asciiTheme="minorHAnsi" w:hAnsiTheme="minorHAnsi" w:cstheme="minorHAnsi"/>
          <w:bCs/>
        </w:rPr>
        <w:t>:</w:t>
      </w:r>
    </w:p>
    <w:p w14:paraId="13D117F2" w14:textId="77777777" w:rsidR="00441EC1" w:rsidRPr="00061F7F" w:rsidRDefault="00441EC1" w:rsidP="000D307E">
      <w:pPr>
        <w:spacing w:line="360" w:lineRule="auto"/>
        <w:rPr>
          <w:rFonts w:asciiTheme="minorHAnsi" w:hAnsiTheme="minorHAnsi" w:cstheme="minorHAnsi"/>
          <w:b/>
        </w:rPr>
      </w:pPr>
    </w:p>
    <w:p w14:paraId="579057A2" w14:textId="7C223E8E" w:rsidR="00441EC1" w:rsidRPr="00061F7F" w:rsidRDefault="00441EC1" w:rsidP="00767582">
      <w:pPr>
        <w:pStyle w:val="Heading2"/>
        <w:numPr>
          <w:ilvl w:val="0"/>
          <w:numId w:val="27"/>
        </w:numPr>
      </w:pPr>
      <w:r w:rsidRPr="00061F7F">
        <w:t>External Partner Narrative</w:t>
      </w:r>
    </w:p>
    <w:p w14:paraId="5E6BA403" w14:textId="6D8400DE" w:rsidR="00534965" w:rsidRPr="00951013" w:rsidRDefault="00203ADD" w:rsidP="000D307E">
      <w:pPr>
        <w:spacing w:line="360" w:lineRule="auto"/>
        <w:rPr>
          <w:rFonts w:asciiTheme="minorHAnsi" w:hAnsiTheme="minorHAnsi" w:cstheme="minorHAnsi"/>
          <w:bCs/>
        </w:rPr>
      </w:pPr>
      <w:r w:rsidRPr="00061F7F">
        <w:rPr>
          <w:rFonts w:asciiTheme="minorHAnsi" w:hAnsiTheme="minorHAnsi" w:cstheme="minorHAnsi"/>
          <w:bCs/>
        </w:rPr>
        <w:t>Any feedback / comments received from your external partner (please include names and quotes if applicable)</w:t>
      </w:r>
      <w:r w:rsidR="00A300F5">
        <w:rPr>
          <w:rFonts w:asciiTheme="minorHAnsi" w:hAnsiTheme="minorHAnsi" w:cstheme="minorHAnsi"/>
          <w:bCs/>
        </w:rPr>
        <w:t>:</w:t>
      </w:r>
    </w:p>
    <w:p w14:paraId="627FE978" w14:textId="67C4A1B2" w:rsidR="002C5597" w:rsidRPr="00061F7F" w:rsidRDefault="00A37818" w:rsidP="00767582">
      <w:pPr>
        <w:pStyle w:val="Heading2"/>
        <w:numPr>
          <w:ilvl w:val="0"/>
          <w:numId w:val="27"/>
        </w:numPr>
      </w:pPr>
      <w:r w:rsidRPr="00061F7F">
        <w:lastRenderedPageBreak/>
        <w:t>Project Measurements</w:t>
      </w:r>
    </w:p>
    <w:p w14:paraId="043BC4AE" w14:textId="5572BB9D" w:rsidR="002C084B" w:rsidRPr="00061F7F" w:rsidRDefault="00441EC1" w:rsidP="000D307E">
      <w:pPr>
        <w:spacing w:line="360" w:lineRule="auto"/>
        <w:ind w:right="1252"/>
        <w:jc w:val="both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 xml:space="preserve">Please complete the </w:t>
      </w:r>
      <w:r w:rsidR="00A300F5">
        <w:rPr>
          <w:rFonts w:asciiTheme="minorHAnsi" w:hAnsiTheme="minorHAnsi" w:cstheme="minorHAnsi"/>
        </w:rPr>
        <w:t>section</w:t>
      </w:r>
      <w:r w:rsidRPr="00061F7F">
        <w:rPr>
          <w:rFonts w:asciiTheme="minorHAnsi" w:hAnsiTheme="minorHAnsi" w:cstheme="minorHAnsi"/>
        </w:rPr>
        <w:t xml:space="preserve"> below of impact, outcome and output measures.</w:t>
      </w:r>
      <w:r w:rsidR="00A300F5">
        <w:rPr>
          <w:rFonts w:asciiTheme="minorHAnsi" w:hAnsiTheme="minorHAnsi" w:cstheme="minorHAnsi"/>
        </w:rPr>
        <w:t xml:space="preserve"> </w:t>
      </w:r>
      <w:r w:rsidRPr="00061F7F">
        <w:rPr>
          <w:rFonts w:asciiTheme="minorHAnsi" w:hAnsiTheme="minorHAnsi" w:cstheme="minorHAnsi"/>
        </w:rPr>
        <w:t xml:space="preserve">Please note we know </w:t>
      </w:r>
      <w:r w:rsidR="00422D43" w:rsidRPr="00061F7F">
        <w:rPr>
          <w:rFonts w:asciiTheme="minorHAnsi" w:hAnsiTheme="minorHAnsi" w:cstheme="minorHAnsi"/>
        </w:rPr>
        <w:t xml:space="preserve">that </w:t>
      </w:r>
      <w:r w:rsidRPr="00061F7F">
        <w:rPr>
          <w:rFonts w:asciiTheme="minorHAnsi" w:hAnsiTheme="minorHAnsi" w:cstheme="minorHAnsi"/>
        </w:rPr>
        <w:t>not all measures a</w:t>
      </w:r>
      <w:r w:rsidR="00422D43" w:rsidRPr="00061F7F">
        <w:rPr>
          <w:rFonts w:asciiTheme="minorHAnsi" w:hAnsiTheme="minorHAnsi" w:cstheme="minorHAnsi"/>
        </w:rPr>
        <w:t>re applicable for all projects, please complete what is applicable to your project provi</w:t>
      </w:r>
      <w:r w:rsidR="00620CAA" w:rsidRPr="00061F7F">
        <w:rPr>
          <w:rFonts w:asciiTheme="minorHAnsi" w:hAnsiTheme="minorHAnsi" w:cstheme="minorHAnsi"/>
        </w:rPr>
        <w:t>ding details and</w:t>
      </w:r>
      <w:r w:rsidR="00422D43" w:rsidRPr="00061F7F">
        <w:rPr>
          <w:rFonts w:asciiTheme="minorHAnsi" w:hAnsiTheme="minorHAnsi" w:cstheme="minorHAnsi"/>
        </w:rPr>
        <w:t xml:space="preserve"> send any reports, images, links etc. alongside this report.</w:t>
      </w:r>
    </w:p>
    <w:p w14:paraId="07A71F5B" w14:textId="0C3B4C57" w:rsidR="004276CD" w:rsidRPr="00061F7F" w:rsidRDefault="00FA62AE" w:rsidP="000D307E">
      <w:pPr>
        <w:pStyle w:val="Heading2"/>
      </w:pPr>
      <w:r w:rsidRPr="00061F7F">
        <w:t>Output Measure</w:t>
      </w:r>
    </w:p>
    <w:p w14:paraId="6379A3F5" w14:textId="7F0E49C5" w:rsidR="004276CD" w:rsidRPr="00061F7F" w:rsidRDefault="00FA62AE" w:rsidP="000D307E">
      <w:pPr>
        <w:pStyle w:val="Heading3"/>
        <w:spacing w:line="360" w:lineRule="auto"/>
      </w:pPr>
      <w:r w:rsidRPr="00061F7F">
        <w:t>External partners:</w:t>
      </w:r>
    </w:p>
    <w:p w14:paraId="4AA3ECFA" w14:textId="5D060400" w:rsidR="004D2086" w:rsidRPr="00061F7F" w:rsidRDefault="004276CD" w:rsidP="000D307E">
      <w:pPr>
        <w:spacing w:line="360" w:lineRule="auto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N</w:t>
      </w:r>
      <w:r w:rsidR="00FA62AE" w:rsidRPr="00061F7F">
        <w:rPr>
          <w:rFonts w:asciiTheme="minorHAnsi" w:hAnsiTheme="minorHAnsi" w:cstheme="minorHAnsi"/>
        </w:rPr>
        <w:t>umber and type of new additional organisations engaged in your IAA project. Please list the name, size and type of organisation(s)</w:t>
      </w:r>
    </w:p>
    <w:p w14:paraId="327AD557" w14:textId="5B1673EA" w:rsidR="004D2086" w:rsidRPr="00061F7F" w:rsidRDefault="004D2086" w:rsidP="000D307E">
      <w:pPr>
        <w:pStyle w:val="Heading4"/>
        <w:spacing w:line="360" w:lineRule="auto"/>
      </w:pPr>
      <w:r w:rsidRPr="00061F7F">
        <w:t xml:space="preserve">Value: </w:t>
      </w:r>
    </w:p>
    <w:p w14:paraId="0A0793C3" w14:textId="59E38DDB" w:rsidR="004276CD" w:rsidRPr="00061F7F" w:rsidRDefault="004D2086" w:rsidP="000D307E">
      <w:pPr>
        <w:pStyle w:val="Heading4"/>
        <w:spacing w:line="360" w:lineRule="auto"/>
      </w:pPr>
      <w:r w:rsidRPr="00061F7F">
        <w:t xml:space="preserve">Comments/Evidence: </w:t>
      </w:r>
    </w:p>
    <w:p w14:paraId="7F0BD65D" w14:textId="6A4BC6B6" w:rsidR="004276CD" w:rsidRPr="00061F7F" w:rsidRDefault="00174FF8" w:rsidP="000D307E">
      <w:pPr>
        <w:pStyle w:val="Heading3"/>
        <w:spacing w:line="360" w:lineRule="auto"/>
      </w:pPr>
      <w:r w:rsidRPr="00061F7F">
        <w:t>Internal c</w:t>
      </w:r>
      <w:r w:rsidR="004276CD" w:rsidRPr="00061F7F">
        <w:t xml:space="preserve">ash or in-kind contributions: </w:t>
      </w:r>
    </w:p>
    <w:p w14:paraId="58564AC4" w14:textId="4BD62098" w:rsidR="004276CD" w:rsidRPr="00061F7F" w:rsidRDefault="004276CD" w:rsidP="000D307E">
      <w:pPr>
        <w:spacing w:line="360" w:lineRule="auto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Any additional cash or in-kind contributions from internal University of Leeds funds</w:t>
      </w:r>
    </w:p>
    <w:p w14:paraId="43DED484" w14:textId="77777777" w:rsidR="00621633" w:rsidRPr="00061F7F" w:rsidRDefault="00621633" w:rsidP="000D307E">
      <w:pPr>
        <w:pStyle w:val="Heading4"/>
        <w:spacing w:line="360" w:lineRule="auto"/>
      </w:pPr>
      <w:r w:rsidRPr="00061F7F">
        <w:t xml:space="preserve">Value: </w:t>
      </w:r>
    </w:p>
    <w:p w14:paraId="106126C7" w14:textId="5E18D817" w:rsidR="00174FF8" w:rsidRPr="00061F7F" w:rsidRDefault="00621633" w:rsidP="000D307E">
      <w:pPr>
        <w:pStyle w:val="Heading4"/>
        <w:spacing w:line="360" w:lineRule="auto"/>
      </w:pPr>
      <w:r w:rsidRPr="00061F7F">
        <w:t xml:space="preserve">Comments/Evidence: </w:t>
      </w:r>
    </w:p>
    <w:p w14:paraId="3C69D34D" w14:textId="6528823A" w:rsidR="00174FF8" w:rsidRPr="00061F7F" w:rsidRDefault="00174FF8" w:rsidP="000D307E">
      <w:pPr>
        <w:pStyle w:val="Heading3"/>
        <w:spacing w:line="360" w:lineRule="auto"/>
      </w:pPr>
      <w:r w:rsidRPr="00061F7F">
        <w:t>External cash or in-kind contributions:</w:t>
      </w:r>
    </w:p>
    <w:p w14:paraId="70AD4FE4" w14:textId="41598BDF" w:rsidR="00621633" w:rsidRPr="00061F7F" w:rsidRDefault="00174FF8" w:rsidP="000D307E">
      <w:pPr>
        <w:spacing w:line="360" w:lineRule="auto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Any additional cash or in-kind contributions from external non-academic partners</w:t>
      </w:r>
    </w:p>
    <w:p w14:paraId="0D77AA8A" w14:textId="77777777" w:rsidR="00174FF8" w:rsidRPr="00061F7F" w:rsidRDefault="00174FF8" w:rsidP="00061F7F">
      <w:pPr>
        <w:pStyle w:val="Heading4"/>
        <w:spacing w:line="360" w:lineRule="auto"/>
      </w:pPr>
      <w:r w:rsidRPr="00061F7F">
        <w:t xml:space="preserve">Value: </w:t>
      </w:r>
    </w:p>
    <w:p w14:paraId="37207EFC" w14:textId="09A7BB43" w:rsidR="00FA62AE" w:rsidRPr="00061F7F" w:rsidRDefault="00174FF8" w:rsidP="00061F7F">
      <w:pPr>
        <w:pStyle w:val="Heading4"/>
        <w:spacing w:line="360" w:lineRule="auto"/>
      </w:pPr>
      <w:r w:rsidRPr="00061F7F">
        <w:t xml:space="preserve">Comments/Evidence: </w:t>
      </w:r>
    </w:p>
    <w:p w14:paraId="4789B6D9" w14:textId="38FF699E" w:rsidR="00744B1B" w:rsidRPr="00061F7F" w:rsidRDefault="00744B1B" w:rsidP="00061F7F">
      <w:pPr>
        <w:pStyle w:val="Heading3"/>
        <w:spacing w:line="360" w:lineRule="auto"/>
      </w:pPr>
      <w:r w:rsidRPr="00061F7F">
        <w:t xml:space="preserve">Events </w:t>
      </w:r>
    </w:p>
    <w:p w14:paraId="04676418" w14:textId="3E367F78" w:rsidR="00174FF8" w:rsidRPr="00061F7F" w:rsidRDefault="002423A2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Number of events organised as part of your IAA project.  Please provide attendance numbers, and an indication of which departments and sectors were involved</w:t>
      </w:r>
    </w:p>
    <w:p w14:paraId="5CD4FF01" w14:textId="77777777" w:rsidR="002423A2" w:rsidRPr="00061F7F" w:rsidRDefault="002423A2" w:rsidP="00061F7F">
      <w:pPr>
        <w:pStyle w:val="Heading4"/>
        <w:spacing w:line="360" w:lineRule="auto"/>
      </w:pPr>
      <w:r w:rsidRPr="00061F7F">
        <w:t xml:space="preserve">Value: </w:t>
      </w:r>
    </w:p>
    <w:p w14:paraId="1F688D53" w14:textId="7227AE4D" w:rsidR="002423A2" w:rsidRPr="00061F7F" w:rsidRDefault="002423A2" w:rsidP="00061F7F">
      <w:pPr>
        <w:pStyle w:val="Heading4"/>
        <w:spacing w:line="360" w:lineRule="auto"/>
      </w:pPr>
      <w:r w:rsidRPr="00061F7F">
        <w:t xml:space="preserve">Comments/Evidence: </w:t>
      </w:r>
    </w:p>
    <w:p w14:paraId="7756B8D4" w14:textId="77777777" w:rsidR="0035653A" w:rsidRPr="00061F7F" w:rsidRDefault="0035653A" w:rsidP="00061F7F">
      <w:pPr>
        <w:spacing w:line="360" w:lineRule="auto"/>
        <w:rPr>
          <w:rFonts w:asciiTheme="minorHAnsi" w:hAnsiTheme="minorHAnsi" w:cstheme="minorHAnsi"/>
        </w:rPr>
      </w:pPr>
    </w:p>
    <w:p w14:paraId="79B3A235" w14:textId="44B96085" w:rsidR="002423A2" w:rsidRPr="00061F7F" w:rsidRDefault="002423A2" w:rsidP="00061F7F">
      <w:pPr>
        <w:pStyle w:val="Heading3"/>
        <w:spacing w:line="360" w:lineRule="auto"/>
      </w:pPr>
      <w:r w:rsidRPr="00061F7F">
        <w:lastRenderedPageBreak/>
        <w:t>Media</w:t>
      </w:r>
    </w:p>
    <w:p w14:paraId="5E52C231" w14:textId="77BBC64E" w:rsidR="002423A2" w:rsidRPr="00061F7F" w:rsidRDefault="002423A2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Number of media outlets distributed to/consulted with.</w:t>
      </w:r>
    </w:p>
    <w:p w14:paraId="6329D5E7" w14:textId="783C84A3" w:rsidR="002423A2" w:rsidRPr="00061F7F" w:rsidRDefault="002423A2" w:rsidP="00061F7F">
      <w:pPr>
        <w:pStyle w:val="Heading4"/>
        <w:spacing w:line="360" w:lineRule="auto"/>
      </w:pPr>
      <w:r w:rsidRPr="00061F7F">
        <w:t>Value:</w:t>
      </w:r>
    </w:p>
    <w:p w14:paraId="56FFF5FA" w14:textId="11D6CB28" w:rsidR="002423A2" w:rsidRPr="00061F7F" w:rsidRDefault="002423A2" w:rsidP="00061F7F">
      <w:pPr>
        <w:pStyle w:val="Heading4"/>
        <w:spacing w:line="360" w:lineRule="auto"/>
      </w:pPr>
      <w:r w:rsidRPr="00061F7F">
        <w:t>Comments/Evidence:</w:t>
      </w:r>
    </w:p>
    <w:p w14:paraId="298DBA99" w14:textId="348C69B6" w:rsidR="002423A2" w:rsidRPr="00061F7F" w:rsidRDefault="002423A2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</w:p>
    <w:p w14:paraId="03F3F514" w14:textId="01AE2BE6" w:rsidR="002423A2" w:rsidRPr="00061F7F" w:rsidRDefault="002423A2" w:rsidP="00061F7F">
      <w:pPr>
        <w:pStyle w:val="Heading3"/>
        <w:spacing w:line="360" w:lineRule="auto"/>
      </w:pPr>
      <w:r w:rsidRPr="00061F7F">
        <w:t>Training courses</w:t>
      </w:r>
    </w:p>
    <w:p w14:paraId="4529B9FA" w14:textId="5A36C49D" w:rsidR="002423A2" w:rsidRPr="00061F7F" w:rsidRDefault="002423A2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Number of training courses developed</w:t>
      </w:r>
    </w:p>
    <w:p w14:paraId="5EC6369F" w14:textId="77777777" w:rsidR="002423A2" w:rsidRPr="00061F7F" w:rsidRDefault="002423A2" w:rsidP="00061F7F">
      <w:pPr>
        <w:pStyle w:val="Heading4"/>
        <w:spacing w:line="360" w:lineRule="auto"/>
      </w:pPr>
      <w:r w:rsidRPr="00061F7F">
        <w:t xml:space="preserve">Value: </w:t>
      </w:r>
    </w:p>
    <w:p w14:paraId="752A58DD" w14:textId="2CD85128" w:rsidR="002423A2" w:rsidRPr="00061F7F" w:rsidRDefault="002423A2" w:rsidP="00061F7F">
      <w:pPr>
        <w:pStyle w:val="Heading4"/>
        <w:spacing w:line="360" w:lineRule="auto"/>
      </w:pPr>
      <w:r w:rsidRPr="00061F7F">
        <w:t>Comments/Evidence:</w:t>
      </w:r>
    </w:p>
    <w:p w14:paraId="02219E65" w14:textId="10B55BC3" w:rsidR="002423A2" w:rsidRPr="00061F7F" w:rsidRDefault="002423A2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</w:p>
    <w:p w14:paraId="188E0283" w14:textId="1412B5E2" w:rsidR="00061526" w:rsidRPr="00061F7F" w:rsidRDefault="00061526" w:rsidP="00061F7F">
      <w:pPr>
        <w:pStyle w:val="Heading3"/>
        <w:spacing w:line="360" w:lineRule="auto"/>
      </w:pPr>
      <w:r w:rsidRPr="00061F7F">
        <w:t>Collaborative projects</w:t>
      </w:r>
    </w:p>
    <w:p w14:paraId="60B061F9" w14:textId="65C43202" w:rsidR="00061526" w:rsidRPr="00061F7F" w:rsidRDefault="00061526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Number of new collaborative projects / coproduced proposals following engagement through IAA funding</w:t>
      </w:r>
    </w:p>
    <w:p w14:paraId="767757DD" w14:textId="77777777" w:rsidR="0035653A" w:rsidRPr="00061F7F" w:rsidRDefault="0035653A" w:rsidP="00061F7F">
      <w:pPr>
        <w:pStyle w:val="Heading4"/>
        <w:spacing w:line="360" w:lineRule="auto"/>
      </w:pPr>
      <w:r w:rsidRPr="00061F7F">
        <w:t xml:space="preserve">Value: </w:t>
      </w:r>
    </w:p>
    <w:p w14:paraId="5B72B451" w14:textId="42D8F212" w:rsidR="0035653A" w:rsidRPr="00061F7F" w:rsidRDefault="0035653A" w:rsidP="00061F7F">
      <w:pPr>
        <w:pStyle w:val="Heading4"/>
        <w:spacing w:line="360" w:lineRule="auto"/>
      </w:pPr>
      <w:r w:rsidRPr="00061F7F">
        <w:t>Comments/Evidence:</w:t>
      </w:r>
    </w:p>
    <w:p w14:paraId="2C7A3528" w14:textId="6756049D" w:rsidR="006A7822" w:rsidRPr="00061F7F" w:rsidRDefault="006A7822" w:rsidP="00061F7F">
      <w:pPr>
        <w:spacing w:line="360" w:lineRule="auto"/>
        <w:rPr>
          <w:rFonts w:asciiTheme="minorHAnsi" w:hAnsiTheme="minorHAnsi" w:cstheme="minorHAnsi"/>
        </w:rPr>
      </w:pPr>
    </w:p>
    <w:p w14:paraId="69FBE701" w14:textId="16B8992C" w:rsidR="006A7822" w:rsidRPr="00061F7F" w:rsidRDefault="006A7822" w:rsidP="00061F7F">
      <w:pPr>
        <w:pStyle w:val="Heading3"/>
        <w:spacing w:line="360" w:lineRule="auto"/>
      </w:pPr>
      <w:r w:rsidRPr="00061F7F">
        <w:t>Publications</w:t>
      </w:r>
    </w:p>
    <w:p w14:paraId="734CD63F" w14:textId="04324CC8" w:rsidR="00061526" w:rsidRPr="00061F7F" w:rsidRDefault="006A7822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Number of academic publications</w:t>
      </w:r>
    </w:p>
    <w:p w14:paraId="6E97AA56" w14:textId="17CB6226" w:rsidR="006A7822" w:rsidRPr="00061F7F" w:rsidRDefault="006A7822" w:rsidP="00061F7F">
      <w:pPr>
        <w:pStyle w:val="Heading4"/>
        <w:spacing w:line="360" w:lineRule="auto"/>
      </w:pPr>
      <w:r w:rsidRPr="00061F7F">
        <w:t>Value:</w:t>
      </w:r>
    </w:p>
    <w:p w14:paraId="4B6E8620" w14:textId="70811BD3" w:rsidR="006A7822" w:rsidRPr="00061F7F" w:rsidRDefault="006A7822" w:rsidP="00061F7F">
      <w:pPr>
        <w:pStyle w:val="Heading4"/>
        <w:spacing w:line="360" w:lineRule="auto"/>
      </w:pPr>
      <w:r w:rsidRPr="00061F7F">
        <w:t>Comments/Evidence:</w:t>
      </w:r>
    </w:p>
    <w:p w14:paraId="0CCC5E39" w14:textId="77777777" w:rsidR="006A7822" w:rsidRPr="00061F7F" w:rsidRDefault="006A7822" w:rsidP="00061F7F">
      <w:pPr>
        <w:spacing w:line="360" w:lineRule="auto"/>
        <w:rPr>
          <w:rFonts w:asciiTheme="minorHAnsi" w:hAnsiTheme="minorHAnsi" w:cstheme="minorHAnsi"/>
        </w:rPr>
      </w:pPr>
    </w:p>
    <w:p w14:paraId="18B83A0C" w14:textId="34B1C965" w:rsidR="006A7822" w:rsidRPr="00061F7F" w:rsidRDefault="006A7822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Number of non-academic publications</w:t>
      </w:r>
    </w:p>
    <w:p w14:paraId="3305F7B6" w14:textId="24156D8F" w:rsidR="006A7822" w:rsidRPr="00061F7F" w:rsidRDefault="006A7822" w:rsidP="00061F7F">
      <w:pPr>
        <w:pStyle w:val="Heading4"/>
        <w:spacing w:line="360" w:lineRule="auto"/>
      </w:pPr>
      <w:r w:rsidRPr="00061F7F">
        <w:t>Value:</w:t>
      </w:r>
    </w:p>
    <w:p w14:paraId="06FCC11C" w14:textId="6518BCD2" w:rsidR="006A7822" w:rsidRPr="00061F7F" w:rsidRDefault="006A7822" w:rsidP="00061F7F">
      <w:pPr>
        <w:pStyle w:val="Heading4"/>
        <w:spacing w:line="360" w:lineRule="auto"/>
      </w:pPr>
      <w:r w:rsidRPr="00061F7F">
        <w:t>Comments/Evidence:</w:t>
      </w:r>
    </w:p>
    <w:p w14:paraId="2387FD1D" w14:textId="2229DE89" w:rsidR="006A7822" w:rsidRPr="00061F7F" w:rsidRDefault="006A7822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</w:p>
    <w:p w14:paraId="3B4AEC2F" w14:textId="355C2D38" w:rsidR="00284BB7" w:rsidRPr="00061F7F" w:rsidRDefault="00284BB7" w:rsidP="00061F7F">
      <w:pPr>
        <w:pStyle w:val="Heading3"/>
        <w:spacing w:line="360" w:lineRule="auto"/>
      </w:pPr>
      <w:r w:rsidRPr="00061F7F">
        <w:lastRenderedPageBreak/>
        <w:t>Engagement with other Universities</w:t>
      </w:r>
    </w:p>
    <w:p w14:paraId="2C3F807B" w14:textId="38199EE8" w:rsidR="00284BB7" w:rsidRPr="00061F7F" w:rsidRDefault="00284BB7" w:rsidP="00061F7F">
      <w:pPr>
        <w:spacing w:line="360" w:lineRule="auto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Engagement with other Universities</w:t>
      </w:r>
    </w:p>
    <w:p w14:paraId="464E213D" w14:textId="0110B523" w:rsidR="00284BB7" w:rsidRPr="00061F7F" w:rsidRDefault="00284BB7" w:rsidP="00061F7F">
      <w:pPr>
        <w:pStyle w:val="Heading4"/>
        <w:spacing w:line="360" w:lineRule="auto"/>
      </w:pPr>
      <w:r w:rsidRPr="00061F7F">
        <w:t>Value:</w:t>
      </w:r>
    </w:p>
    <w:p w14:paraId="3E5DF3BB" w14:textId="7901A1F4" w:rsidR="00284BB7" w:rsidRPr="00061F7F" w:rsidRDefault="00284BB7" w:rsidP="00061F7F">
      <w:pPr>
        <w:pStyle w:val="Heading4"/>
        <w:spacing w:line="360" w:lineRule="auto"/>
      </w:pPr>
      <w:r w:rsidRPr="00061F7F">
        <w:t>Comments/Evidence:</w:t>
      </w:r>
    </w:p>
    <w:p w14:paraId="73396569" w14:textId="7BF46B18" w:rsidR="006A7822" w:rsidRPr="00061F7F" w:rsidRDefault="006A7822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</w:p>
    <w:p w14:paraId="6ABD84F5" w14:textId="04C03CDF" w:rsidR="006A7822" w:rsidRPr="00061F7F" w:rsidRDefault="00284BB7" w:rsidP="00061F7F">
      <w:pPr>
        <w:pStyle w:val="Heading3"/>
        <w:spacing w:line="360" w:lineRule="auto"/>
      </w:pPr>
      <w:r w:rsidRPr="00061F7F">
        <w:t>Tools, databases or models</w:t>
      </w:r>
    </w:p>
    <w:p w14:paraId="0F13CA05" w14:textId="4EAF0E38" w:rsidR="006A7822" w:rsidRPr="00061F7F" w:rsidRDefault="00284BB7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Please provide details of any tools, databases or models used.</w:t>
      </w:r>
    </w:p>
    <w:p w14:paraId="0CE8CF46" w14:textId="2CC15409" w:rsidR="00284BB7" w:rsidRPr="00061F7F" w:rsidRDefault="00284BB7" w:rsidP="00061F7F">
      <w:pPr>
        <w:pStyle w:val="Heading4"/>
        <w:spacing w:line="360" w:lineRule="auto"/>
      </w:pPr>
      <w:r w:rsidRPr="00061F7F">
        <w:t>Value:</w:t>
      </w:r>
    </w:p>
    <w:p w14:paraId="5A6457FE" w14:textId="124A84FF" w:rsidR="00284BB7" w:rsidRDefault="00284BB7" w:rsidP="00061F7F">
      <w:pPr>
        <w:pStyle w:val="Heading4"/>
        <w:spacing w:line="360" w:lineRule="auto"/>
      </w:pPr>
      <w:r w:rsidRPr="00061F7F">
        <w:t>Comments/Evidence:</w:t>
      </w:r>
    </w:p>
    <w:p w14:paraId="4FDCF81D" w14:textId="77777777" w:rsidR="00006118" w:rsidRPr="00006118" w:rsidRDefault="00006118" w:rsidP="00006118"/>
    <w:p w14:paraId="13517537" w14:textId="22149E31" w:rsidR="00F915B6" w:rsidRPr="00061F7F" w:rsidRDefault="00F915B6" w:rsidP="00061F7F">
      <w:pPr>
        <w:pStyle w:val="Heading3"/>
        <w:spacing w:line="360" w:lineRule="auto"/>
      </w:pPr>
      <w:r w:rsidRPr="00061F7F">
        <w:t>Software &amp; technical products</w:t>
      </w:r>
    </w:p>
    <w:p w14:paraId="7ABA8D08" w14:textId="1DDD64E0" w:rsidR="00284BB7" w:rsidRPr="00061F7F" w:rsidRDefault="00284BB7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Please provide details of software and technical products developed</w:t>
      </w:r>
    </w:p>
    <w:p w14:paraId="69EA685D" w14:textId="5C4EE2B4" w:rsidR="00F915B6" w:rsidRPr="00061F7F" w:rsidRDefault="00F915B6" w:rsidP="00061F7F">
      <w:pPr>
        <w:pStyle w:val="Heading4"/>
        <w:spacing w:line="360" w:lineRule="auto"/>
      </w:pPr>
      <w:r w:rsidRPr="00061F7F">
        <w:t>Value:</w:t>
      </w:r>
    </w:p>
    <w:p w14:paraId="60B29FB6" w14:textId="6B274354" w:rsidR="00F915B6" w:rsidRPr="00061F7F" w:rsidRDefault="00F915B6" w:rsidP="00061F7F">
      <w:pPr>
        <w:pStyle w:val="Heading4"/>
        <w:spacing w:line="360" w:lineRule="auto"/>
      </w:pPr>
      <w:r w:rsidRPr="00061F7F">
        <w:t>Comments/Evidence:</w:t>
      </w:r>
    </w:p>
    <w:p w14:paraId="5173A045" w14:textId="77777777" w:rsidR="00F915B6" w:rsidRPr="00061F7F" w:rsidRDefault="00F915B6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</w:p>
    <w:p w14:paraId="4EEED987" w14:textId="595BF086" w:rsidR="002423A2" w:rsidRPr="00061F7F" w:rsidRDefault="005E2E25" w:rsidP="00061F7F">
      <w:pPr>
        <w:pStyle w:val="Heading3"/>
        <w:spacing w:line="360" w:lineRule="auto"/>
      </w:pPr>
      <w:r w:rsidRPr="00061F7F">
        <w:t>IP Agreement</w:t>
      </w:r>
    </w:p>
    <w:p w14:paraId="29E4C07B" w14:textId="37273C6A" w:rsidR="005E2E25" w:rsidRPr="00061F7F" w:rsidRDefault="005E2E25" w:rsidP="00061F7F">
      <w:pPr>
        <w:spacing w:line="360" w:lineRule="auto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Please confirm if an IP Agreement was required? If yes, was it copyright, trademark, patent or other:</w:t>
      </w:r>
    </w:p>
    <w:p w14:paraId="50B45C60" w14:textId="77459262" w:rsidR="005E2E25" w:rsidRPr="00061F7F" w:rsidRDefault="005E2E25" w:rsidP="00061F7F">
      <w:pPr>
        <w:pStyle w:val="Heading4"/>
        <w:spacing w:line="360" w:lineRule="auto"/>
      </w:pPr>
      <w:r w:rsidRPr="00061F7F">
        <w:t>Value:</w:t>
      </w:r>
    </w:p>
    <w:p w14:paraId="3248B587" w14:textId="430DBEAD" w:rsidR="005E2E25" w:rsidRPr="00061F7F" w:rsidRDefault="005E2E25" w:rsidP="00061F7F">
      <w:pPr>
        <w:pStyle w:val="Heading4"/>
        <w:spacing w:line="360" w:lineRule="auto"/>
      </w:pPr>
      <w:r w:rsidRPr="00061F7F">
        <w:t>Comments/Evidence:</w:t>
      </w:r>
    </w:p>
    <w:p w14:paraId="1048B780" w14:textId="77777777" w:rsidR="005E2E25" w:rsidRPr="00061F7F" w:rsidRDefault="005E2E25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</w:p>
    <w:p w14:paraId="4E2E409D" w14:textId="150CC5EB" w:rsidR="005E2E25" w:rsidRPr="00061F7F" w:rsidRDefault="005E2E25" w:rsidP="00061F7F">
      <w:pPr>
        <w:pStyle w:val="Heading3"/>
        <w:spacing w:line="360" w:lineRule="auto"/>
      </w:pPr>
      <w:r w:rsidRPr="00061F7F">
        <w:t>Number of spin outs</w:t>
      </w:r>
    </w:p>
    <w:p w14:paraId="0AA044CA" w14:textId="0158BD1B" w:rsidR="005E2E25" w:rsidRPr="00061F7F" w:rsidRDefault="005E2E25" w:rsidP="00061F7F">
      <w:pPr>
        <w:pStyle w:val="Heading4"/>
        <w:spacing w:line="360" w:lineRule="auto"/>
      </w:pPr>
      <w:r w:rsidRPr="00061F7F">
        <w:t>Value:</w:t>
      </w:r>
    </w:p>
    <w:p w14:paraId="417BA597" w14:textId="445B6882" w:rsidR="005E2E25" w:rsidRPr="00061F7F" w:rsidRDefault="005E2E25" w:rsidP="00061F7F">
      <w:pPr>
        <w:pStyle w:val="Heading4"/>
        <w:spacing w:line="360" w:lineRule="auto"/>
      </w:pPr>
      <w:r w:rsidRPr="00061F7F">
        <w:t>Comments/Evidence:</w:t>
      </w:r>
    </w:p>
    <w:p w14:paraId="66DDB5BF" w14:textId="62923E32" w:rsidR="00245131" w:rsidRPr="00061F7F" w:rsidRDefault="00245131" w:rsidP="00061F7F">
      <w:pPr>
        <w:spacing w:line="360" w:lineRule="auto"/>
        <w:rPr>
          <w:rFonts w:asciiTheme="minorHAnsi" w:hAnsiTheme="minorHAnsi" w:cstheme="minorHAnsi"/>
        </w:rPr>
      </w:pPr>
    </w:p>
    <w:p w14:paraId="1F68EDE4" w14:textId="5D70D334" w:rsidR="00245131" w:rsidRPr="00061F7F" w:rsidRDefault="00245131" w:rsidP="00061F7F">
      <w:pPr>
        <w:pStyle w:val="Heading3"/>
        <w:spacing w:line="360" w:lineRule="auto"/>
      </w:pPr>
      <w:r w:rsidRPr="00061F7F">
        <w:lastRenderedPageBreak/>
        <w:t>REF Case Study</w:t>
      </w:r>
    </w:p>
    <w:p w14:paraId="4BD7DAC3" w14:textId="77777777" w:rsidR="00245131" w:rsidRPr="00061F7F" w:rsidRDefault="00245131" w:rsidP="00061F7F">
      <w:pPr>
        <w:spacing w:line="360" w:lineRule="auto"/>
        <w:rPr>
          <w:rFonts w:asciiTheme="minorHAnsi" w:hAnsiTheme="minorHAnsi" w:cstheme="minorHAnsi"/>
        </w:rPr>
      </w:pPr>
    </w:p>
    <w:p w14:paraId="26118ECE" w14:textId="29C11266" w:rsidR="005E2E25" w:rsidRPr="00061F7F" w:rsidRDefault="00245131" w:rsidP="00061F7F">
      <w:pPr>
        <w:spacing w:line="360" w:lineRule="auto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Will a REF Case Study be developed from this IAA project?</w:t>
      </w:r>
    </w:p>
    <w:p w14:paraId="576818C3" w14:textId="77777777" w:rsidR="00245131" w:rsidRPr="00061F7F" w:rsidRDefault="00245131" w:rsidP="00061F7F">
      <w:pPr>
        <w:pStyle w:val="Heading4"/>
        <w:spacing w:line="360" w:lineRule="auto"/>
      </w:pPr>
      <w:r w:rsidRPr="00061F7F">
        <w:t xml:space="preserve">Value: </w:t>
      </w:r>
    </w:p>
    <w:p w14:paraId="4F8AD578" w14:textId="77777777" w:rsidR="00245131" w:rsidRPr="00061F7F" w:rsidRDefault="00245131" w:rsidP="00061F7F">
      <w:pPr>
        <w:pStyle w:val="Heading4"/>
        <w:spacing w:line="360" w:lineRule="auto"/>
      </w:pPr>
      <w:r w:rsidRPr="00061F7F">
        <w:t xml:space="preserve">Comments/Evidence: </w:t>
      </w:r>
    </w:p>
    <w:p w14:paraId="35BBCBA4" w14:textId="111FB4DF" w:rsidR="002C56B8" w:rsidRPr="00061F7F" w:rsidRDefault="002C56B8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</w:p>
    <w:p w14:paraId="36809C40" w14:textId="03CBB6C9" w:rsidR="00BD73C8" w:rsidRPr="00061F7F" w:rsidRDefault="00BD73C8" w:rsidP="00061F7F">
      <w:pPr>
        <w:pStyle w:val="Heading3"/>
        <w:spacing w:line="360" w:lineRule="auto"/>
      </w:pPr>
      <w:r w:rsidRPr="00061F7F">
        <w:t>Other outputs generated</w:t>
      </w:r>
    </w:p>
    <w:p w14:paraId="086A8770" w14:textId="3E622D79" w:rsidR="00BD73C8" w:rsidRPr="00061F7F" w:rsidRDefault="00BD73C8" w:rsidP="00061F7F">
      <w:pPr>
        <w:spacing w:line="360" w:lineRule="auto"/>
        <w:ind w:right="1252"/>
        <w:jc w:val="both"/>
        <w:rPr>
          <w:rFonts w:asciiTheme="minorHAnsi" w:hAnsiTheme="minorHAnsi" w:cstheme="minorHAnsi"/>
          <w:bCs/>
        </w:rPr>
      </w:pPr>
      <w:r w:rsidRPr="00061F7F">
        <w:rPr>
          <w:rFonts w:asciiTheme="minorHAnsi" w:hAnsiTheme="minorHAnsi" w:cstheme="minorHAnsi"/>
          <w:bCs/>
        </w:rPr>
        <w:t xml:space="preserve">Please add any other outputs generated from your project which are not captured above. </w:t>
      </w:r>
    </w:p>
    <w:p w14:paraId="2B7AAB7F" w14:textId="77777777" w:rsidR="00BD73C8" w:rsidRPr="00061F7F" w:rsidRDefault="00BD73C8" w:rsidP="00061F7F">
      <w:pPr>
        <w:pStyle w:val="Heading4"/>
        <w:spacing w:line="360" w:lineRule="auto"/>
      </w:pPr>
      <w:r w:rsidRPr="00061F7F">
        <w:t xml:space="preserve">Value: </w:t>
      </w:r>
    </w:p>
    <w:p w14:paraId="1C120121" w14:textId="77777777" w:rsidR="00BD73C8" w:rsidRPr="00061F7F" w:rsidRDefault="00BD73C8" w:rsidP="00061F7F">
      <w:pPr>
        <w:pStyle w:val="Heading4"/>
        <w:spacing w:line="360" w:lineRule="auto"/>
      </w:pPr>
      <w:r w:rsidRPr="00061F7F">
        <w:t xml:space="preserve">Comments/Evidence: </w:t>
      </w:r>
    </w:p>
    <w:p w14:paraId="4E3596CD" w14:textId="78A1DA57" w:rsidR="00BD73C8" w:rsidRPr="00061F7F" w:rsidRDefault="00BD73C8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</w:p>
    <w:p w14:paraId="744231D7" w14:textId="2195E04C" w:rsidR="006A0165" w:rsidRPr="00061F7F" w:rsidRDefault="006A0165" w:rsidP="00061F7F">
      <w:pPr>
        <w:pStyle w:val="Heading3"/>
        <w:spacing w:line="360" w:lineRule="auto"/>
      </w:pPr>
      <w:r w:rsidRPr="00061F7F">
        <w:t>Joint funding applications</w:t>
      </w:r>
    </w:p>
    <w:p w14:paraId="753265E0" w14:textId="77777777" w:rsidR="006A0165" w:rsidRPr="00061F7F" w:rsidRDefault="006A0165" w:rsidP="00061F7F">
      <w:pPr>
        <w:spacing w:line="360" w:lineRule="auto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Have any joint funding applications been submitted with external non-academic partners?</w:t>
      </w:r>
    </w:p>
    <w:p w14:paraId="556387F9" w14:textId="297B420E" w:rsidR="00BD73C8" w:rsidRPr="00061F7F" w:rsidRDefault="006A0165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Please provide detail, funder, amount, title of project etc.</w:t>
      </w:r>
    </w:p>
    <w:p w14:paraId="7515A5FA" w14:textId="77777777" w:rsidR="006A0165" w:rsidRPr="00061F7F" w:rsidRDefault="006A0165" w:rsidP="00061F7F">
      <w:pPr>
        <w:pStyle w:val="Heading4"/>
        <w:spacing w:line="360" w:lineRule="auto"/>
      </w:pPr>
      <w:r w:rsidRPr="00061F7F">
        <w:t xml:space="preserve">Value: </w:t>
      </w:r>
    </w:p>
    <w:p w14:paraId="5A8D5EA8" w14:textId="572B1641" w:rsidR="006A0165" w:rsidRPr="00061F7F" w:rsidRDefault="006A0165" w:rsidP="00061F7F">
      <w:pPr>
        <w:pStyle w:val="Heading4"/>
        <w:spacing w:line="360" w:lineRule="auto"/>
      </w:pPr>
      <w:r w:rsidRPr="00061F7F">
        <w:t>Comments/Evidence:</w:t>
      </w:r>
    </w:p>
    <w:p w14:paraId="16E61454" w14:textId="7C75302A" w:rsidR="00BD73C8" w:rsidRPr="00061F7F" w:rsidRDefault="00BD73C8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</w:p>
    <w:p w14:paraId="36C5B2FE" w14:textId="2B019168" w:rsidR="006A0165" w:rsidRPr="00061F7F" w:rsidRDefault="006A0165" w:rsidP="00061F7F">
      <w:pPr>
        <w:pStyle w:val="Heading3"/>
        <w:spacing w:line="360" w:lineRule="auto"/>
      </w:pPr>
      <w:r w:rsidRPr="00061F7F">
        <w:t>External partners</w:t>
      </w:r>
    </w:p>
    <w:p w14:paraId="262791F8" w14:textId="3FF79482" w:rsidR="006A0165" w:rsidRPr="00061F7F" w:rsidRDefault="006A0165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Has your relationship with your external partner continued beyond the initial IAA project? If so, what is the nature of this engagement</w:t>
      </w:r>
    </w:p>
    <w:p w14:paraId="749D89DF" w14:textId="76341BCB" w:rsidR="006A0165" w:rsidRPr="00061F7F" w:rsidRDefault="006A0165" w:rsidP="00061F7F">
      <w:pPr>
        <w:pStyle w:val="Heading4"/>
        <w:spacing w:line="360" w:lineRule="auto"/>
      </w:pPr>
      <w:r w:rsidRPr="00061F7F">
        <w:t>Value:</w:t>
      </w:r>
    </w:p>
    <w:p w14:paraId="79FADFEA" w14:textId="481B32DB" w:rsidR="00BD73C8" w:rsidRPr="00061F7F" w:rsidRDefault="006A0165" w:rsidP="00061F7F">
      <w:pPr>
        <w:pStyle w:val="Heading4"/>
        <w:spacing w:line="360" w:lineRule="auto"/>
      </w:pPr>
      <w:r w:rsidRPr="00061F7F">
        <w:t>Comments/Evidence:</w:t>
      </w:r>
    </w:p>
    <w:p w14:paraId="0C2AE7AB" w14:textId="567ADBFE" w:rsidR="006A0165" w:rsidRPr="00061F7F" w:rsidRDefault="006A0165" w:rsidP="00061F7F">
      <w:pPr>
        <w:pStyle w:val="Heading3"/>
        <w:spacing w:line="360" w:lineRule="auto"/>
      </w:pPr>
      <w:r w:rsidRPr="00061F7F">
        <w:t>Further employment</w:t>
      </w:r>
    </w:p>
    <w:p w14:paraId="14FD57F9" w14:textId="54FDB37D" w:rsidR="006A0165" w:rsidRPr="00061F7F" w:rsidRDefault="006A0165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Are there any further employment opportunities?</w:t>
      </w:r>
    </w:p>
    <w:p w14:paraId="2D786538" w14:textId="5D829971" w:rsidR="006A0165" w:rsidRPr="00061F7F" w:rsidRDefault="006A0165" w:rsidP="00061F7F">
      <w:pPr>
        <w:pStyle w:val="Heading4"/>
        <w:spacing w:line="360" w:lineRule="auto"/>
      </w:pPr>
      <w:bookmarkStart w:id="0" w:name="OLE_LINK1"/>
      <w:bookmarkStart w:id="1" w:name="OLE_LINK2"/>
      <w:r w:rsidRPr="00061F7F">
        <w:lastRenderedPageBreak/>
        <w:t>Value:</w:t>
      </w:r>
    </w:p>
    <w:p w14:paraId="7ECFF074" w14:textId="42567059" w:rsidR="006A0165" w:rsidRPr="00061F7F" w:rsidRDefault="006A0165" w:rsidP="00061F7F">
      <w:pPr>
        <w:pStyle w:val="Heading4"/>
        <w:spacing w:line="360" w:lineRule="auto"/>
      </w:pPr>
      <w:r w:rsidRPr="00061F7F">
        <w:t>Comments/Evidence:</w:t>
      </w:r>
    </w:p>
    <w:bookmarkEnd w:id="0"/>
    <w:bookmarkEnd w:id="1"/>
    <w:p w14:paraId="3D683090" w14:textId="4F894240" w:rsidR="006A0165" w:rsidRPr="00061F7F" w:rsidRDefault="006A0165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</w:p>
    <w:p w14:paraId="5FBF78B9" w14:textId="3C1E48F3" w:rsidR="006A0165" w:rsidRPr="00061F7F" w:rsidRDefault="006A0165" w:rsidP="00061F7F">
      <w:pPr>
        <w:pStyle w:val="Heading3"/>
        <w:spacing w:line="360" w:lineRule="auto"/>
      </w:pPr>
      <w:r w:rsidRPr="00061F7F">
        <w:t>Other outcomes</w:t>
      </w:r>
    </w:p>
    <w:p w14:paraId="1C6B13FF" w14:textId="69287123" w:rsidR="006A0165" w:rsidRPr="00061F7F" w:rsidRDefault="006A0165" w:rsidP="00061F7F">
      <w:pPr>
        <w:spacing w:line="360" w:lineRule="auto"/>
        <w:ind w:right="1252"/>
        <w:jc w:val="both"/>
        <w:rPr>
          <w:rFonts w:asciiTheme="minorHAnsi" w:hAnsiTheme="minorHAnsi" w:cstheme="minorHAnsi"/>
          <w:bCs/>
        </w:rPr>
      </w:pPr>
      <w:r w:rsidRPr="00061F7F">
        <w:rPr>
          <w:rFonts w:asciiTheme="minorHAnsi" w:hAnsiTheme="minorHAnsi" w:cstheme="minorHAnsi"/>
          <w:bCs/>
        </w:rPr>
        <w:t>Please add any other outcomes generated from your project which are not captured above</w:t>
      </w:r>
    </w:p>
    <w:p w14:paraId="710B3C50" w14:textId="4A98A86F" w:rsidR="006A0165" w:rsidRPr="00061F7F" w:rsidRDefault="006A0165" w:rsidP="00061F7F">
      <w:pPr>
        <w:pStyle w:val="Heading4"/>
        <w:spacing w:line="360" w:lineRule="auto"/>
      </w:pPr>
      <w:r w:rsidRPr="00061F7F">
        <w:t>Value:</w:t>
      </w:r>
    </w:p>
    <w:p w14:paraId="5715B9D4" w14:textId="0920CE57" w:rsidR="006A0165" w:rsidRPr="00061F7F" w:rsidRDefault="006A0165" w:rsidP="00061F7F">
      <w:pPr>
        <w:pStyle w:val="Heading4"/>
        <w:spacing w:line="360" w:lineRule="auto"/>
      </w:pPr>
      <w:r w:rsidRPr="00061F7F">
        <w:t>Comments/Evidence:</w:t>
      </w:r>
    </w:p>
    <w:p w14:paraId="15A7343C" w14:textId="4A8BA921" w:rsidR="006A0165" w:rsidRPr="00061F7F" w:rsidRDefault="006A0165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</w:p>
    <w:p w14:paraId="1236DBDA" w14:textId="613B3D52" w:rsidR="006A0165" w:rsidRPr="00061F7F" w:rsidRDefault="009867D5" w:rsidP="000D307E">
      <w:pPr>
        <w:pStyle w:val="Heading2"/>
      </w:pPr>
      <w:r w:rsidRPr="00061F7F">
        <w:t>Impact measure</w:t>
      </w:r>
    </w:p>
    <w:p w14:paraId="6C30A4CC" w14:textId="03BF9E2E" w:rsidR="006A0165" w:rsidRPr="00061F7F" w:rsidRDefault="009867D5" w:rsidP="00061F7F">
      <w:pPr>
        <w:pStyle w:val="Heading3"/>
        <w:spacing w:line="360" w:lineRule="auto"/>
      </w:pPr>
      <w:r w:rsidRPr="00061F7F">
        <w:t>Policy &amp; practice</w:t>
      </w:r>
    </w:p>
    <w:p w14:paraId="19A43DD2" w14:textId="76456C33" w:rsidR="009867D5" w:rsidRPr="00061F7F" w:rsidRDefault="009867D5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Please include details of policy and/or practice change</w:t>
      </w:r>
    </w:p>
    <w:p w14:paraId="680DA3F8" w14:textId="30419A15" w:rsidR="009867D5" w:rsidRPr="00061F7F" w:rsidRDefault="009867D5" w:rsidP="00061F7F">
      <w:pPr>
        <w:pStyle w:val="Heading4"/>
        <w:spacing w:line="360" w:lineRule="auto"/>
      </w:pPr>
      <w:r w:rsidRPr="00061F7F">
        <w:t>Value:</w:t>
      </w:r>
    </w:p>
    <w:p w14:paraId="6E58407A" w14:textId="6054CCCC" w:rsidR="009867D5" w:rsidRPr="00061F7F" w:rsidRDefault="009867D5" w:rsidP="00061F7F">
      <w:pPr>
        <w:pStyle w:val="Heading4"/>
        <w:spacing w:line="360" w:lineRule="auto"/>
      </w:pPr>
      <w:r w:rsidRPr="00061F7F">
        <w:t>Comments/Evidence:</w:t>
      </w:r>
    </w:p>
    <w:p w14:paraId="23EFB583" w14:textId="3E131BB0" w:rsidR="006A0165" w:rsidRPr="00061F7F" w:rsidRDefault="006A0165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</w:p>
    <w:p w14:paraId="7E19F225" w14:textId="22ACCC80" w:rsidR="006A0165" w:rsidRPr="00061F7F" w:rsidRDefault="009867D5" w:rsidP="00061F7F">
      <w:pPr>
        <w:pStyle w:val="Heading3"/>
        <w:spacing w:line="360" w:lineRule="auto"/>
      </w:pPr>
      <w:r w:rsidRPr="00061F7F">
        <w:t>New business models</w:t>
      </w:r>
    </w:p>
    <w:p w14:paraId="5A2DFD00" w14:textId="617A7597" w:rsidR="009867D5" w:rsidRPr="00061F7F" w:rsidRDefault="009867D5" w:rsidP="00061F7F">
      <w:pPr>
        <w:spacing w:line="360" w:lineRule="auto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Please include any new business modules introduced in non-academic partner</w:t>
      </w:r>
    </w:p>
    <w:p w14:paraId="633E1AAF" w14:textId="5FC0E7A7" w:rsidR="009867D5" w:rsidRPr="00061F7F" w:rsidRDefault="009867D5" w:rsidP="00061F7F">
      <w:pPr>
        <w:pStyle w:val="Heading4"/>
        <w:spacing w:line="360" w:lineRule="auto"/>
      </w:pPr>
      <w:r w:rsidRPr="00061F7F">
        <w:t>Value:</w:t>
      </w:r>
    </w:p>
    <w:p w14:paraId="6092A3AF" w14:textId="0683CB36" w:rsidR="009867D5" w:rsidRPr="00061F7F" w:rsidRDefault="009867D5" w:rsidP="00061F7F">
      <w:pPr>
        <w:pStyle w:val="Heading4"/>
        <w:spacing w:line="360" w:lineRule="auto"/>
      </w:pPr>
      <w:r w:rsidRPr="00061F7F">
        <w:t>Comments/Evidence:</w:t>
      </w:r>
    </w:p>
    <w:p w14:paraId="04011D09" w14:textId="797B9A2F" w:rsidR="006A0165" w:rsidRPr="00061F7F" w:rsidRDefault="006A0165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</w:p>
    <w:p w14:paraId="15D70572" w14:textId="475559CF" w:rsidR="000456FA" w:rsidRPr="00061F7F" w:rsidRDefault="000456FA" w:rsidP="00061F7F">
      <w:pPr>
        <w:pStyle w:val="Heading3"/>
        <w:spacing w:line="360" w:lineRule="auto"/>
      </w:pPr>
      <w:r w:rsidRPr="00061F7F">
        <w:t>Cost savings</w:t>
      </w:r>
    </w:p>
    <w:p w14:paraId="30632833" w14:textId="1BE98FC3" w:rsidR="000456FA" w:rsidRPr="00061F7F" w:rsidRDefault="000456FA" w:rsidP="00061F7F">
      <w:pPr>
        <w:spacing w:line="360" w:lineRule="auto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Cost savings in non-academic organisations</w:t>
      </w:r>
    </w:p>
    <w:p w14:paraId="547B1AA8" w14:textId="09178C6B" w:rsidR="000456FA" w:rsidRPr="00061F7F" w:rsidRDefault="000456FA" w:rsidP="00061F7F">
      <w:pPr>
        <w:pStyle w:val="Heading4"/>
        <w:spacing w:line="360" w:lineRule="auto"/>
      </w:pPr>
      <w:r w:rsidRPr="00061F7F">
        <w:t>Value:</w:t>
      </w:r>
    </w:p>
    <w:p w14:paraId="11BA7A72" w14:textId="6772A861" w:rsidR="000456FA" w:rsidRPr="00061F7F" w:rsidRDefault="000456FA" w:rsidP="00061F7F">
      <w:pPr>
        <w:pStyle w:val="Heading4"/>
        <w:spacing w:line="360" w:lineRule="auto"/>
      </w:pPr>
      <w:r w:rsidRPr="00061F7F">
        <w:t>Comments/Evidence:</w:t>
      </w:r>
    </w:p>
    <w:p w14:paraId="6A3CE48F" w14:textId="39F831F8" w:rsidR="000456FA" w:rsidRPr="00061F7F" w:rsidRDefault="000456FA" w:rsidP="00061F7F">
      <w:pPr>
        <w:spacing w:line="360" w:lineRule="auto"/>
        <w:rPr>
          <w:rFonts w:asciiTheme="minorHAnsi" w:hAnsiTheme="minorHAnsi" w:cstheme="minorHAnsi"/>
        </w:rPr>
      </w:pPr>
    </w:p>
    <w:p w14:paraId="01A1C6AC" w14:textId="34B28454" w:rsidR="000456FA" w:rsidRPr="00061F7F" w:rsidRDefault="000456FA" w:rsidP="00061F7F">
      <w:pPr>
        <w:pStyle w:val="Heading3"/>
        <w:spacing w:line="360" w:lineRule="auto"/>
      </w:pPr>
      <w:r w:rsidRPr="00061F7F">
        <w:lastRenderedPageBreak/>
        <w:t>Capacity building</w:t>
      </w:r>
    </w:p>
    <w:p w14:paraId="1EC46082" w14:textId="13E50B1B" w:rsidR="000456FA" w:rsidRPr="00061F7F" w:rsidRDefault="000456FA" w:rsidP="00061F7F">
      <w:pPr>
        <w:spacing w:line="360" w:lineRule="auto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Capacity building / knowledge exchange within non-academic partner organisation</w:t>
      </w:r>
    </w:p>
    <w:p w14:paraId="0F5D59CB" w14:textId="6195C8BB" w:rsidR="000456FA" w:rsidRPr="00061F7F" w:rsidRDefault="000456FA" w:rsidP="00061F7F">
      <w:pPr>
        <w:pStyle w:val="Heading4"/>
        <w:spacing w:line="360" w:lineRule="auto"/>
      </w:pPr>
      <w:r w:rsidRPr="00061F7F">
        <w:t>Value:</w:t>
      </w:r>
    </w:p>
    <w:p w14:paraId="0B4A884E" w14:textId="3F8B645B" w:rsidR="000456FA" w:rsidRPr="00061F7F" w:rsidRDefault="000456FA" w:rsidP="00061F7F">
      <w:pPr>
        <w:pStyle w:val="Heading4"/>
        <w:spacing w:line="360" w:lineRule="auto"/>
      </w:pPr>
      <w:r w:rsidRPr="00061F7F">
        <w:t>Comments/Evidence:</w:t>
      </w:r>
    </w:p>
    <w:p w14:paraId="54E7D5BC" w14:textId="77777777" w:rsidR="000456FA" w:rsidRPr="00061F7F" w:rsidRDefault="000456FA" w:rsidP="00061F7F">
      <w:pPr>
        <w:spacing w:line="360" w:lineRule="auto"/>
        <w:rPr>
          <w:rFonts w:asciiTheme="minorHAnsi" w:hAnsiTheme="minorHAnsi" w:cstheme="minorHAnsi"/>
        </w:rPr>
      </w:pPr>
    </w:p>
    <w:p w14:paraId="0384957C" w14:textId="47E3E59E" w:rsidR="000456FA" w:rsidRPr="00061F7F" w:rsidRDefault="00CA0CDB" w:rsidP="00061F7F">
      <w:pPr>
        <w:pStyle w:val="Heading3"/>
        <w:spacing w:line="360" w:lineRule="auto"/>
      </w:pPr>
      <w:r w:rsidRPr="00061F7F">
        <w:t>Jobs, turnover, profits and exports</w:t>
      </w:r>
    </w:p>
    <w:p w14:paraId="2DDBF098" w14:textId="37DD8ECB" w:rsidR="00BD73C8" w:rsidRPr="00061F7F" w:rsidRDefault="00CA0CDB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Jobs and/or increased turnover, profit and exports</w:t>
      </w:r>
    </w:p>
    <w:p w14:paraId="4312A6D6" w14:textId="4A428753" w:rsidR="00CA0CDB" w:rsidRPr="00061F7F" w:rsidRDefault="00CA0CDB" w:rsidP="00061F7F">
      <w:pPr>
        <w:pStyle w:val="Heading4"/>
        <w:spacing w:line="360" w:lineRule="auto"/>
      </w:pPr>
      <w:r w:rsidRPr="00061F7F">
        <w:t>Value:</w:t>
      </w:r>
    </w:p>
    <w:p w14:paraId="3D9737B5" w14:textId="754E4960" w:rsidR="00CA0CDB" w:rsidRPr="00061F7F" w:rsidRDefault="00CA0CDB" w:rsidP="00061F7F">
      <w:pPr>
        <w:pStyle w:val="Heading4"/>
        <w:spacing w:line="360" w:lineRule="auto"/>
      </w:pPr>
      <w:r w:rsidRPr="00061F7F">
        <w:t>Comments/Evidence:</w:t>
      </w:r>
    </w:p>
    <w:p w14:paraId="1E3B93E2" w14:textId="77777777" w:rsidR="00CA0CDB" w:rsidRPr="00061F7F" w:rsidRDefault="00CA0CDB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</w:p>
    <w:p w14:paraId="38E19720" w14:textId="482ECBF8" w:rsidR="000456FA" w:rsidRPr="00061F7F" w:rsidRDefault="00CA0CDB" w:rsidP="00061F7F">
      <w:pPr>
        <w:pStyle w:val="Heading3"/>
        <w:spacing w:line="360" w:lineRule="auto"/>
      </w:pPr>
      <w:r w:rsidRPr="00061F7F">
        <w:t>Increased R&amp;D</w:t>
      </w:r>
    </w:p>
    <w:p w14:paraId="6BDCDB34" w14:textId="1602A128" w:rsidR="000456FA" w:rsidRPr="00061F7F" w:rsidRDefault="00CA0CDB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Increased R&amp;D expenditure of non-academic partner organisation</w:t>
      </w:r>
    </w:p>
    <w:p w14:paraId="6EA51426" w14:textId="5FF4B153" w:rsidR="00CA0CDB" w:rsidRPr="00061F7F" w:rsidRDefault="00CA0CDB" w:rsidP="00061F7F">
      <w:pPr>
        <w:pStyle w:val="Heading4"/>
        <w:spacing w:line="360" w:lineRule="auto"/>
      </w:pPr>
      <w:r w:rsidRPr="00061F7F">
        <w:t>Value:</w:t>
      </w:r>
    </w:p>
    <w:p w14:paraId="4E02E7D8" w14:textId="5761D9FD" w:rsidR="00CA0CDB" w:rsidRPr="00061F7F" w:rsidRDefault="00CA0CDB" w:rsidP="00061F7F">
      <w:pPr>
        <w:pStyle w:val="Heading4"/>
        <w:spacing w:line="360" w:lineRule="auto"/>
      </w:pPr>
      <w:r w:rsidRPr="00061F7F">
        <w:t>Comments/Evidence:</w:t>
      </w:r>
    </w:p>
    <w:p w14:paraId="29FF8617" w14:textId="65A2054F" w:rsidR="000456FA" w:rsidRPr="00061F7F" w:rsidRDefault="000456FA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</w:p>
    <w:p w14:paraId="13B293D3" w14:textId="4943A501" w:rsidR="00CA0CDB" w:rsidRPr="00061F7F" w:rsidRDefault="00CA0CDB" w:rsidP="00061F7F">
      <w:pPr>
        <w:pStyle w:val="Heading3"/>
        <w:spacing w:line="360" w:lineRule="auto"/>
      </w:pPr>
      <w:r w:rsidRPr="00061F7F">
        <w:t>Training</w:t>
      </w:r>
    </w:p>
    <w:p w14:paraId="75183EDC" w14:textId="26A18669" w:rsidR="000456FA" w:rsidRPr="00061F7F" w:rsidRDefault="00CA0CDB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Please include the number of non-academics trained</w:t>
      </w:r>
    </w:p>
    <w:p w14:paraId="39CCA0D3" w14:textId="431DE7C3" w:rsidR="00CA0CDB" w:rsidRPr="00061F7F" w:rsidRDefault="00CA0CDB" w:rsidP="00061F7F">
      <w:pPr>
        <w:pStyle w:val="Heading4"/>
        <w:spacing w:line="360" w:lineRule="auto"/>
      </w:pPr>
      <w:r w:rsidRPr="00061F7F">
        <w:t>Value:</w:t>
      </w:r>
    </w:p>
    <w:p w14:paraId="629D633D" w14:textId="6D50F9DB" w:rsidR="000456FA" w:rsidRPr="00061F7F" w:rsidRDefault="00CA0CDB" w:rsidP="00061F7F">
      <w:pPr>
        <w:pStyle w:val="Heading4"/>
        <w:spacing w:line="360" w:lineRule="auto"/>
      </w:pPr>
      <w:r w:rsidRPr="00061F7F">
        <w:t>Comments/Evidence:</w:t>
      </w:r>
    </w:p>
    <w:p w14:paraId="0D8CF9E5" w14:textId="77777777" w:rsidR="00CA0CDB" w:rsidRPr="00061F7F" w:rsidRDefault="00CA0CDB" w:rsidP="00061F7F">
      <w:pPr>
        <w:spacing w:line="360" w:lineRule="auto"/>
        <w:rPr>
          <w:rFonts w:asciiTheme="minorHAnsi" w:hAnsiTheme="minorHAnsi" w:cstheme="minorHAnsi"/>
        </w:rPr>
      </w:pPr>
    </w:p>
    <w:p w14:paraId="582364E7" w14:textId="7E3BF5B6" w:rsidR="00CA0CDB" w:rsidRPr="00061F7F" w:rsidRDefault="00CA0CDB" w:rsidP="00061F7F">
      <w:pPr>
        <w:pStyle w:val="Heading3"/>
        <w:spacing w:line="360" w:lineRule="auto"/>
      </w:pPr>
      <w:r w:rsidRPr="00061F7F">
        <w:t>Other impacts</w:t>
      </w:r>
    </w:p>
    <w:p w14:paraId="5D4E539B" w14:textId="745B7B63" w:rsidR="00CA0CDB" w:rsidRPr="00061F7F" w:rsidRDefault="00CA0CDB" w:rsidP="00061F7F">
      <w:pPr>
        <w:spacing w:line="360" w:lineRule="auto"/>
        <w:ind w:right="1252"/>
        <w:jc w:val="both"/>
        <w:rPr>
          <w:rFonts w:asciiTheme="minorHAnsi" w:hAnsiTheme="minorHAnsi" w:cstheme="minorHAnsi"/>
        </w:rPr>
      </w:pPr>
      <w:r w:rsidRPr="00061F7F">
        <w:rPr>
          <w:rFonts w:asciiTheme="minorHAnsi" w:hAnsiTheme="minorHAnsi" w:cstheme="minorHAnsi"/>
        </w:rPr>
        <w:t>Please add any other impacts (positive or negative) generated from your project which are not captured above</w:t>
      </w:r>
    </w:p>
    <w:p w14:paraId="4062D6B2" w14:textId="77777777" w:rsidR="00CA0CDB" w:rsidRPr="00061F7F" w:rsidRDefault="00CA0CDB" w:rsidP="00061F7F">
      <w:pPr>
        <w:pStyle w:val="Heading4"/>
        <w:spacing w:line="360" w:lineRule="auto"/>
      </w:pPr>
      <w:r w:rsidRPr="00061F7F">
        <w:lastRenderedPageBreak/>
        <w:t xml:space="preserve">Value: </w:t>
      </w:r>
    </w:p>
    <w:p w14:paraId="2AD3488D" w14:textId="77777777" w:rsidR="00CA0CDB" w:rsidRPr="00061F7F" w:rsidRDefault="00CA0CDB" w:rsidP="00061F7F">
      <w:pPr>
        <w:pStyle w:val="Heading4"/>
        <w:spacing w:line="360" w:lineRule="auto"/>
      </w:pPr>
      <w:r w:rsidRPr="00061F7F">
        <w:t xml:space="preserve">Comments/Evidence: </w:t>
      </w:r>
    </w:p>
    <w:p w14:paraId="50DCD9C1" w14:textId="77777777" w:rsidR="00A65254" w:rsidRPr="00061F7F" w:rsidRDefault="00A65254" w:rsidP="00061F7F">
      <w:pPr>
        <w:spacing w:line="360" w:lineRule="auto"/>
        <w:rPr>
          <w:rFonts w:asciiTheme="minorHAnsi" w:hAnsiTheme="minorHAnsi" w:cstheme="minorHAnsi"/>
          <w:b/>
        </w:rPr>
      </w:pPr>
    </w:p>
    <w:p w14:paraId="15DC75FD" w14:textId="439A8F7D" w:rsidR="000137DE" w:rsidRPr="00061F7F" w:rsidRDefault="00534965" w:rsidP="000D307E">
      <w:pPr>
        <w:pStyle w:val="Heading2"/>
      </w:pPr>
      <w:r w:rsidRPr="00061F7F">
        <w:t>6</w:t>
      </w:r>
      <w:r w:rsidR="000137DE" w:rsidRPr="00061F7F">
        <w:t xml:space="preserve">. </w:t>
      </w:r>
      <w:r w:rsidR="00BD4D7A" w:rsidRPr="00061F7F">
        <w:tab/>
      </w:r>
      <w:r w:rsidR="000137DE" w:rsidRPr="00061F7F">
        <w:t>Follow-on plans</w:t>
      </w:r>
      <w:r w:rsidR="00AB2A27" w:rsidRPr="00061F7F">
        <w:t xml:space="preserve"> </w:t>
      </w:r>
    </w:p>
    <w:p w14:paraId="0EA184FF" w14:textId="0E811B56" w:rsidR="00972D82" w:rsidRPr="00B04932" w:rsidRDefault="00A65254" w:rsidP="00B04932">
      <w:pPr>
        <w:spacing w:line="360" w:lineRule="auto"/>
        <w:rPr>
          <w:rFonts w:asciiTheme="minorHAnsi" w:hAnsiTheme="minorHAnsi" w:cstheme="minorHAnsi"/>
          <w:b/>
        </w:rPr>
      </w:pPr>
      <w:r w:rsidRPr="00061F7F">
        <w:rPr>
          <w:rFonts w:asciiTheme="minorHAnsi" w:hAnsiTheme="minorHAnsi" w:cstheme="minorHAnsi"/>
          <w:b/>
        </w:rPr>
        <w:t xml:space="preserve">Please explain how the partnership/networks you have built will be sustained beyond the life of the project/event/secondment/placement. </w:t>
      </w:r>
      <w:r w:rsidRPr="00061F7F">
        <w:rPr>
          <w:rFonts w:asciiTheme="minorHAnsi" w:hAnsiTheme="minorHAnsi" w:cstheme="minorHAnsi"/>
        </w:rPr>
        <w:t>Include information on any websites created, groups/committees/partnerships formed etc. (Maximum 200 words)</w:t>
      </w:r>
      <w:r w:rsidR="00B04932">
        <w:rPr>
          <w:rFonts w:asciiTheme="minorHAnsi" w:hAnsiTheme="minorHAnsi" w:cstheme="minorHAnsi"/>
        </w:rPr>
        <w:t>:</w:t>
      </w:r>
    </w:p>
    <w:p w14:paraId="2BEBE355" w14:textId="77777777" w:rsidR="006B78BA" w:rsidRDefault="006B78BA" w:rsidP="00972D82">
      <w:pPr>
        <w:spacing w:line="360" w:lineRule="auto"/>
        <w:ind w:left="426" w:hanging="426"/>
        <w:rPr>
          <w:rFonts w:asciiTheme="minorHAnsi" w:hAnsiTheme="minorHAnsi" w:cstheme="minorHAnsi"/>
        </w:rPr>
      </w:pPr>
    </w:p>
    <w:p w14:paraId="5834BB84" w14:textId="6A58A38E" w:rsidR="00BD4D7A" w:rsidRPr="00951013" w:rsidRDefault="0023730C" w:rsidP="000D307E">
      <w:pPr>
        <w:pStyle w:val="Heading2"/>
      </w:pPr>
      <w:r w:rsidRPr="00061F7F">
        <w:t>7</w:t>
      </w:r>
      <w:r w:rsidR="00BD4D7A" w:rsidRPr="00061F7F">
        <w:t xml:space="preserve">. </w:t>
      </w:r>
      <w:r w:rsidR="00BD4D7A" w:rsidRPr="00061F7F">
        <w:tab/>
        <w:t>Expenditure</w:t>
      </w:r>
    </w:p>
    <w:p w14:paraId="0BED6F39" w14:textId="03F53F44" w:rsidR="009938A0" w:rsidRPr="00061F7F" w:rsidRDefault="009938A0" w:rsidP="00061F7F">
      <w:pPr>
        <w:pStyle w:val="Heading3"/>
        <w:spacing w:line="360" w:lineRule="auto"/>
      </w:pPr>
      <w:r w:rsidRPr="00061F7F">
        <w:t>Category: Staff costs (DI only)</w:t>
      </w:r>
    </w:p>
    <w:p w14:paraId="5F43184F" w14:textId="07C329B1" w:rsidR="009938A0" w:rsidRPr="00061F7F" w:rsidRDefault="009938A0" w:rsidP="00061F7F">
      <w:pPr>
        <w:pStyle w:val="Heading4"/>
        <w:spacing w:line="360" w:lineRule="auto"/>
      </w:pPr>
      <w:r w:rsidRPr="00061F7F">
        <w:t xml:space="preserve">Description: </w:t>
      </w:r>
    </w:p>
    <w:p w14:paraId="65231B1A" w14:textId="4A406478" w:rsidR="009938A0" w:rsidRPr="00061F7F" w:rsidRDefault="009938A0" w:rsidP="00061F7F">
      <w:pPr>
        <w:pStyle w:val="Heading4"/>
        <w:spacing w:line="360" w:lineRule="auto"/>
      </w:pPr>
      <w:r w:rsidRPr="00061F7F">
        <w:t>Planned spend:</w:t>
      </w:r>
    </w:p>
    <w:p w14:paraId="0E11FF3D" w14:textId="77777777" w:rsidR="00D51B07" w:rsidRDefault="009938A0" w:rsidP="006B78BA">
      <w:pPr>
        <w:pStyle w:val="Heading4"/>
        <w:spacing w:line="360" w:lineRule="auto"/>
      </w:pPr>
      <w:r w:rsidRPr="00061F7F">
        <w:t xml:space="preserve">Actual spend: </w:t>
      </w:r>
    </w:p>
    <w:p w14:paraId="7E066C7F" w14:textId="194BDAB5" w:rsidR="009938A0" w:rsidRPr="00061F7F" w:rsidRDefault="009938A0" w:rsidP="00D51B07">
      <w:pPr>
        <w:pStyle w:val="Heading3"/>
      </w:pPr>
      <w:r w:rsidRPr="00061F7F">
        <w:t>Category: Travel &amp; subsistence</w:t>
      </w:r>
    </w:p>
    <w:p w14:paraId="275C39A9" w14:textId="77777777" w:rsidR="00747E05" w:rsidRPr="00061F7F" w:rsidRDefault="00747E05" w:rsidP="00061F7F">
      <w:pPr>
        <w:pStyle w:val="Heading4"/>
        <w:spacing w:line="360" w:lineRule="auto"/>
      </w:pPr>
      <w:r w:rsidRPr="00061F7F">
        <w:t xml:space="preserve">Description: </w:t>
      </w:r>
    </w:p>
    <w:p w14:paraId="181CDC64" w14:textId="77777777" w:rsidR="00747E05" w:rsidRPr="00061F7F" w:rsidRDefault="00747E05" w:rsidP="00061F7F">
      <w:pPr>
        <w:pStyle w:val="Heading4"/>
        <w:spacing w:line="360" w:lineRule="auto"/>
      </w:pPr>
      <w:r w:rsidRPr="00061F7F">
        <w:t>Planned spend:</w:t>
      </w:r>
    </w:p>
    <w:p w14:paraId="263FB38F" w14:textId="77777777" w:rsidR="00747E05" w:rsidRPr="00061F7F" w:rsidRDefault="00747E05" w:rsidP="00061F7F">
      <w:pPr>
        <w:pStyle w:val="Heading4"/>
        <w:spacing w:line="360" w:lineRule="auto"/>
      </w:pPr>
      <w:r w:rsidRPr="00061F7F">
        <w:t xml:space="preserve">Actual spend: </w:t>
      </w:r>
    </w:p>
    <w:p w14:paraId="0B76F3AF" w14:textId="6D6F40EF" w:rsidR="009938A0" w:rsidRPr="00061F7F" w:rsidRDefault="009938A0" w:rsidP="001B2ACB">
      <w:pPr>
        <w:spacing w:line="360" w:lineRule="auto"/>
        <w:rPr>
          <w:rFonts w:asciiTheme="minorHAnsi" w:hAnsiTheme="minorHAnsi" w:cstheme="minorHAnsi"/>
          <w:b/>
        </w:rPr>
      </w:pPr>
    </w:p>
    <w:p w14:paraId="601B1226" w14:textId="3FF42A0F" w:rsidR="009938A0" w:rsidRPr="00061F7F" w:rsidRDefault="009938A0" w:rsidP="00061F7F">
      <w:pPr>
        <w:pStyle w:val="Heading3"/>
        <w:spacing w:line="360" w:lineRule="auto"/>
      </w:pPr>
      <w:r w:rsidRPr="00061F7F">
        <w:t>Category: Events/meetings</w:t>
      </w:r>
    </w:p>
    <w:p w14:paraId="74D83682" w14:textId="77777777" w:rsidR="00747E05" w:rsidRPr="00061F7F" w:rsidRDefault="00747E05" w:rsidP="00061F7F">
      <w:pPr>
        <w:pStyle w:val="Heading4"/>
        <w:spacing w:line="360" w:lineRule="auto"/>
      </w:pPr>
      <w:r w:rsidRPr="00061F7F">
        <w:t xml:space="preserve">Description: </w:t>
      </w:r>
    </w:p>
    <w:p w14:paraId="25B016F5" w14:textId="77777777" w:rsidR="00747E05" w:rsidRPr="00061F7F" w:rsidRDefault="00747E05" w:rsidP="00061F7F">
      <w:pPr>
        <w:pStyle w:val="Heading4"/>
        <w:spacing w:line="360" w:lineRule="auto"/>
      </w:pPr>
      <w:r w:rsidRPr="00061F7F">
        <w:t>Planned spend:</w:t>
      </w:r>
    </w:p>
    <w:p w14:paraId="6F6D870C" w14:textId="77777777" w:rsidR="00747E05" w:rsidRPr="00061F7F" w:rsidRDefault="00747E05" w:rsidP="00061F7F">
      <w:pPr>
        <w:pStyle w:val="Heading4"/>
        <w:spacing w:line="360" w:lineRule="auto"/>
      </w:pPr>
      <w:r w:rsidRPr="00061F7F">
        <w:t xml:space="preserve">Actual spend: </w:t>
      </w:r>
    </w:p>
    <w:p w14:paraId="14FE5E23" w14:textId="7D6E32A3" w:rsidR="009938A0" w:rsidRPr="00061F7F" w:rsidRDefault="009938A0" w:rsidP="00061F7F">
      <w:pPr>
        <w:spacing w:line="360" w:lineRule="auto"/>
        <w:ind w:left="426" w:hanging="426"/>
        <w:rPr>
          <w:rFonts w:asciiTheme="minorHAnsi" w:hAnsiTheme="minorHAnsi" w:cstheme="minorHAnsi"/>
          <w:b/>
        </w:rPr>
      </w:pPr>
    </w:p>
    <w:p w14:paraId="11EB8EEC" w14:textId="631FAF58" w:rsidR="009938A0" w:rsidRPr="00061F7F" w:rsidRDefault="009938A0" w:rsidP="00061F7F">
      <w:pPr>
        <w:pStyle w:val="Heading3"/>
        <w:spacing w:line="360" w:lineRule="auto"/>
      </w:pPr>
      <w:r w:rsidRPr="00061F7F">
        <w:lastRenderedPageBreak/>
        <w:t>Category: Consumables</w:t>
      </w:r>
    </w:p>
    <w:p w14:paraId="57E2D397" w14:textId="77777777" w:rsidR="00747E05" w:rsidRPr="00061F7F" w:rsidRDefault="00747E05" w:rsidP="00061F7F">
      <w:pPr>
        <w:pStyle w:val="Heading4"/>
        <w:spacing w:line="360" w:lineRule="auto"/>
      </w:pPr>
      <w:r w:rsidRPr="00061F7F">
        <w:t xml:space="preserve">Description: </w:t>
      </w:r>
    </w:p>
    <w:p w14:paraId="33DC27FD" w14:textId="77777777" w:rsidR="00747E05" w:rsidRPr="00061F7F" w:rsidRDefault="00747E05" w:rsidP="00061F7F">
      <w:pPr>
        <w:pStyle w:val="Heading4"/>
        <w:spacing w:line="360" w:lineRule="auto"/>
      </w:pPr>
      <w:r w:rsidRPr="00061F7F">
        <w:t>Planned spend:</w:t>
      </w:r>
    </w:p>
    <w:p w14:paraId="1FF6F07A" w14:textId="77777777" w:rsidR="00747E05" w:rsidRPr="00061F7F" w:rsidRDefault="00747E05" w:rsidP="00061F7F">
      <w:pPr>
        <w:pStyle w:val="Heading4"/>
        <w:spacing w:line="360" w:lineRule="auto"/>
      </w:pPr>
      <w:r w:rsidRPr="00061F7F">
        <w:t xml:space="preserve">Actual spend: </w:t>
      </w:r>
    </w:p>
    <w:p w14:paraId="5196A473" w14:textId="1B2FB5AF" w:rsidR="009938A0" w:rsidRPr="00061F7F" w:rsidRDefault="009938A0" w:rsidP="00061F7F">
      <w:pPr>
        <w:spacing w:line="360" w:lineRule="auto"/>
        <w:ind w:left="426" w:hanging="426"/>
        <w:rPr>
          <w:rFonts w:asciiTheme="minorHAnsi" w:hAnsiTheme="minorHAnsi" w:cstheme="minorHAnsi"/>
          <w:b/>
        </w:rPr>
      </w:pPr>
    </w:p>
    <w:p w14:paraId="1059AF41" w14:textId="5F742A72" w:rsidR="009938A0" w:rsidRPr="00061F7F" w:rsidRDefault="009938A0" w:rsidP="00061F7F">
      <w:pPr>
        <w:pStyle w:val="Heading3"/>
        <w:spacing w:line="360" w:lineRule="auto"/>
      </w:pPr>
      <w:r w:rsidRPr="00061F7F">
        <w:t xml:space="preserve">Category: other </w:t>
      </w:r>
    </w:p>
    <w:p w14:paraId="74A11A03" w14:textId="77777777" w:rsidR="00747E05" w:rsidRPr="00061F7F" w:rsidRDefault="00747E05" w:rsidP="00061F7F">
      <w:pPr>
        <w:pStyle w:val="Heading4"/>
        <w:spacing w:line="360" w:lineRule="auto"/>
      </w:pPr>
      <w:r w:rsidRPr="00061F7F">
        <w:t xml:space="preserve">Description: </w:t>
      </w:r>
    </w:p>
    <w:p w14:paraId="636FD2EF" w14:textId="77777777" w:rsidR="00747E05" w:rsidRPr="00061F7F" w:rsidRDefault="00747E05" w:rsidP="00061F7F">
      <w:pPr>
        <w:pStyle w:val="Heading4"/>
        <w:spacing w:line="360" w:lineRule="auto"/>
      </w:pPr>
      <w:r w:rsidRPr="00061F7F">
        <w:t>Planned spend:</w:t>
      </w:r>
    </w:p>
    <w:p w14:paraId="53FBFFC0" w14:textId="77777777" w:rsidR="00747E05" w:rsidRPr="00061F7F" w:rsidRDefault="00747E05" w:rsidP="00061F7F">
      <w:pPr>
        <w:pStyle w:val="Heading4"/>
        <w:spacing w:line="360" w:lineRule="auto"/>
      </w:pPr>
      <w:r w:rsidRPr="00061F7F">
        <w:t xml:space="preserve">Actual spend: </w:t>
      </w:r>
    </w:p>
    <w:p w14:paraId="068D451D" w14:textId="77777777" w:rsidR="00747E05" w:rsidRPr="00061F7F" w:rsidRDefault="00747E05" w:rsidP="00061F7F">
      <w:pPr>
        <w:spacing w:line="360" w:lineRule="auto"/>
        <w:ind w:left="426" w:hanging="426"/>
        <w:rPr>
          <w:rFonts w:asciiTheme="minorHAnsi" w:hAnsiTheme="minorHAnsi" w:cstheme="minorHAnsi"/>
          <w:b/>
        </w:rPr>
      </w:pPr>
    </w:p>
    <w:p w14:paraId="203CDD59" w14:textId="47261AD6" w:rsidR="009938A0" w:rsidRPr="00061F7F" w:rsidRDefault="00747E05" w:rsidP="00061F7F">
      <w:pPr>
        <w:pStyle w:val="Heading3"/>
        <w:spacing w:line="360" w:lineRule="auto"/>
      </w:pPr>
      <w:r w:rsidRPr="00061F7F">
        <w:t>Total planned spend</w:t>
      </w:r>
    </w:p>
    <w:p w14:paraId="0FB4F33C" w14:textId="086DCA54" w:rsidR="00747E05" w:rsidRPr="00061F7F" w:rsidRDefault="00747E05" w:rsidP="00061F7F">
      <w:pPr>
        <w:pStyle w:val="Heading4"/>
        <w:spacing w:line="360" w:lineRule="auto"/>
      </w:pPr>
      <w:r w:rsidRPr="00061F7F">
        <w:t>(Please list total amount of all categories combined)</w:t>
      </w:r>
      <w:r w:rsidR="00D31A6C">
        <w:t>:</w:t>
      </w:r>
    </w:p>
    <w:p w14:paraId="742012E7" w14:textId="104080DC" w:rsidR="009938A0" w:rsidRPr="00061F7F" w:rsidRDefault="009938A0" w:rsidP="00061F7F">
      <w:pPr>
        <w:spacing w:line="360" w:lineRule="auto"/>
        <w:ind w:left="426" w:hanging="426"/>
        <w:rPr>
          <w:rFonts w:asciiTheme="minorHAnsi" w:hAnsiTheme="minorHAnsi" w:cstheme="minorHAnsi"/>
          <w:b/>
        </w:rPr>
      </w:pPr>
    </w:p>
    <w:p w14:paraId="159C2E3F" w14:textId="4468AB13" w:rsidR="00747E05" w:rsidRPr="00061F7F" w:rsidRDefault="00747E05" w:rsidP="00061F7F">
      <w:pPr>
        <w:pStyle w:val="Heading3"/>
        <w:spacing w:line="360" w:lineRule="auto"/>
      </w:pPr>
      <w:r w:rsidRPr="00061F7F">
        <w:t>Actual spend</w:t>
      </w:r>
    </w:p>
    <w:p w14:paraId="58203BE4" w14:textId="5EFF6FB8" w:rsidR="00747E05" w:rsidRPr="00061F7F" w:rsidRDefault="00747E05" w:rsidP="00061F7F">
      <w:pPr>
        <w:pStyle w:val="Heading4"/>
        <w:spacing w:line="360" w:lineRule="auto"/>
      </w:pPr>
      <w:r w:rsidRPr="00061F7F">
        <w:t>(Please list total amount of all categories combined)</w:t>
      </w:r>
      <w:r w:rsidR="00D31A6C">
        <w:t>:</w:t>
      </w:r>
    </w:p>
    <w:p w14:paraId="2AEA87E1" w14:textId="77777777" w:rsidR="00441EC1" w:rsidRPr="00061F7F" w:rsidRDefault="00441EC1" w:rsidP="00061F7F">
      <w:pPr>
        <w:spacing w:line="360" w:lineRule="auto"/>
        <w:rPr>
          <w:rFonts w:asciiTheme="minorHAnsi" w:hAnsiTheme="minorHAnsi" w:cstheme="minorHAnsi"/>
          <w:b/>
        </w:rPr>
      </w:pPr>
    </w:p>
    <w:p w14:paraId="2945B156" w14:textId="77777777" w:rsidR="0037129F" w:rsidRPr="0037129F" w:rsidRDefault="00441EC1" w:rsidP="0037129F">
      <w:pPr>
        <w:ind w:right="1208"/>
        <w:rPr>
          <w:rFonts w:asciiTheme="minorHAnsi" w:hAnsiTheme="minorHAnsi" w:cstheme="minorHAnsi"/>
          <w:b/>
          <w:color w:val="000000" w:themeColor="text1"/>
        </w:rPr>
      </w:pPr>
      <w:r w:rsidRPr="0037129F">
        <w:rPr>
          <w:rFonts w:asciiTheme="minorHAnsi" w:hAnsiTheme="minorHAnsi" w:cstheme="minorHAnsi"/>
          <w:b/>
        </w:rPr>
        <w:t xml:space="preserve">Please return to </w:t>
      </w:r>
      <w:r w:rsidR="0037129F" w:rsidRPr="0037129F">
        <w:rPr>
          <w:rFonts w:asciiTheme="minorHAnsi" w:eastAsia="Times New Roman" w:hAnsiTheme="minorHAnsi" w:cstheme="minorHAnsi"/>
          <w:b/>
          <w:shd w:val="clear" w:color="auto" w:fill="FFFFFF"/>
        </w:rPr>
        <w:t xml:space="preserve">Cheryl Harris: </w:t>
      </w:r>
      <w:hyperlink r:id="rId10" w:tooltip="Email Cheryl Harris" w:history="1">
        <w:r w:rsidR="0037129F" w:rsidRPr="0037129F">
          <w:rPr>
            <w:rStyle w:val="Hyperlink"/>
            <w:rFonts w:asciiTheme="minorHAnsi" w:eastAsia="Times New Roman" w:hAnsiTheme="minorHAnsi" w:cstheme="minorHAnsi"/>
            <w:b/>
            <w:shd w:val="clear" w:color="auto" w:fill="FFFFFF"/>
          </w:rPr>
          <w:t>C.A.Harris@leeds.ac.uk</w:t>
        </w:r>
      </w:hyperlink>
      <w:r w:rsidR="0037129F" w:rsidRPr="0037129F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026B89B3" w14:textId="71B0F4CD" w:rsidR="00441EC1" w:rsidRPr="00061F7F" w:rsidRDefault="00441EC1" w:rsidP="00061F7F">
      <w:pPr>
        <w:spacing w:line="360" w:lineRule="auto"/>
        <w:rPr>
          <w:rFonts w:asciiTheme="minorHAnsi" w:hAnsiTheme="minorHAnsi" w:cstheme="minorHAnsi"/>
          <w:b/>
        </w:rPr>
      </w:pPr>
    </w:p>
    <w:sectPr w:rsidR="00441EC1" w:rsidRPr="00061F7F" w:rsidSect="0018649D">
      <w:footerReference w:type="even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AF8F2" w14:textId="77777777" w:rsidR="00BA6881" w:rsidRDefault="00BA6881" w:rsidP="001B456A">
      <w:r>
        <w:separator/>
      </w:r>
    </w:p>
  </w:endnote>
  <w:endnote w:type="continuationSeparator" w:id="0">
    <w:p w14:paraId="6BFEFBBC" w14:textId="77777777" w:rsidR="00BA6881" w:rsidRDefault="00BA6881" w:rsidP="001B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841697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0A9F79" w14:textId="2811D6A5" w:rsidR="00DD75B7" w:rsidRDefault="00DD75B7" w:rsidP="008D61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F7DDF4" w14:textId="77777777" w:rsidR="00DD75B7" w:rsidRDefault="00DD75B7" w:rsidP="00DD75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 w:cstheme="minorHAnsi"/>
      </w:rPr>
      <w:id w:val="13303370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7FD695" w14:textId="4B4B8254" w:rsidR="00DD75B7" w:rsidRPr="00DD75B7" w:rsidRDefault="00DD75B7" w:rsidP="008D61EC">
        <w:pPr>
          <w:pStyle w:val="Footer"/>
          <w:framePr w:wrap="none" w:vAnchor="text" w:hAnchor="margin" w:xAlign="right" w:y="1"/>
          <w:rPr>
            <w:rStyle w:val="PageNumber"/>
            <w:rFonts w:asciiTheme="minorHAnsi" w:hAnsiTheme="minorHAnsi" w:cstheme="minorHAnsi"/>
          </w:rPr>
        </w:pPr>
        <w:r w:rsidRPr="00DD75B7">
          <w:rPr>
            <w:rStyle w:val="PageNumber"/>
            <w:rFonts w:asciiTheme="minorHAnsi" w:hAnsiTheme="minorHAnsi" w:cstheme="minorHAnsi"/>
          </w:rPr>
          <w:fldChar w:fldCharType="begin"/>
        </w:r>
        <w:r w:rsidRPr="00DD75B7">
          <w:rPr>
            <w:rStyle w:val="PageNumber"/>
            <w:rFonts w:asciiTheme="minorHAnsi" w:hAnsiTheme="minorHAnsi" w:cstheme="minorHAnsi"/>
          </w:rPr>
          <w:instrText xml:space="preserve"> PAGE </w:instrText>
        </w:r>
        <w:r w:rsidRPr="00DD75B7">
          <w:rPr>
            <w:rStyle w:val="PageNumber"/>
            <w:rFonts w:asciiTheme="minorHAnsi" w:hAnsiTheme="minorHAnsi" w:cstheme="minorHAnsi"/>
          </w:rPr>
          <w:fldChar w:fldCharType="separate"/>
        </w:r>
        <w:r w:rsidRPr="00DD75B7">
          <w:rPr>
            <w:rStyle w:val="PageNumber"/>
            <w:rFonts w:asciiTheme="minorHAnsi" w:hAnsiTheme="minorHAnsi" w:cstheme="minorHAnsi"/>
            <w:noProof/>
          </w:rPr>
          <w:t>9</w:t>
        </w:r>
        <w:r w:rsidRPr="00DD75B7">
          <w:rPr>
            <w:rStyle w:val="PageNumber"/>
            <w:rFonts w:asciiTheme="minorHAnsi" w:hAnsiTheme="minorHAnsi" w:cstheme="minorHAnsi"/>
          </w:rPr>
          <w:fldChar w:fldCharType="end"/>
        </w:r>
      </w:p>
    </w:sdtContent>
  </w:sdt>
  <w:p w14:paraId="7D64ECBE" w14:textId="621E81C3" w:rsidR="001B456A" w:rsidRPr="006B78BA" w:rsidRDefault="00B66F9D" w:rsidP="006B78BA">
    <w:pPr>
      <w:pStyle w:val="Footer"/>
      <w:ind w:right="360"/>
      <w:rPr>
        <w:rFonts w:asciiTheme="minorHAnsi" w:hAnsiTheme="minorHAnsi" w:cstheme="minorHAnsi"/>
        <w:sz w:val="20"/>
        <w:szCs w:val="20"/>
      </w:rPr>
    </w:pPr>
    <w:proofErr w:type="spellStart"/>
    <w:r>
      <w:rPr>
        <w:rFonts w:asciiTheme="minorHAnsi" w:hAnsiTheme="minorHAnsi" w:cstheme="minorHAnsi"/>
        <w:sz w:val="20"/>
        <w:szCs w:val="20"/>
      </w:rPr>
      <w:t>Accessible_</w:t>
    </w:r>
    <w:r w:rsidR="00B853A3" w:rsidRPr="00991C3F">
      <w:rPr>
        <w:rFonts w:asciiTheme="minorHAnsi" w:hAnsiTheme="minorHAnsi" w:cstheme="minorHAnsi"/>
        <w:sz w:val="20"/>
        <w:szCs w:val="20"/>
      </w:rPr>
      <w:t>ESRC</w:t>
    </w:r>
    <w:proofErr w:type="spellEnd"/>
    <w:r w:rsidR="00B853A3" w:rsidRPr="00991C3F">
      <w:rPr>
        <w:rFonts w:asciiTheme="minorHAnsi" w:hAnsiTheme="minorHAnsi" w:cstheme="minorHAnsi"/>
        <w:sz w:val="20"/>
        <w:szCs w:val="20"/>
      </w:rPr>
      <w:t xml:space="preserve"> IAA_ </w:t>
    </w:r>
    <w:r w:rsidR="000000C0" w:rsidRPr="00991C3F">
      <w:rPr>
        <w:rFonts w:asciiTheme="minorHAnsi" w:hAnsiTheme="minorHAnsi" w:cstheme="minorHAnsi"/>
        <w:sz w:val="20"/>
        <w:szCs w:val="20"/>
      </w:rPr>
      <w:t>Final Report_</w:t>
    </w:r>
    <w:r w:rsidR="0037129F">
      <w:rPr>
        <w:rFonts w:asciiTheme="minorHAnsi" w:hAnsiTheme="minorHAnsi" w:cstheme="minorHAnsi"/>
        <w:sz w:val="20"/>
        <w:szCs w:val="20"/>
      </w:rPr>
      <w:t>8</w:t>
    </w:r>
    <w:r w:rsidR="00726C85" w:rsidRPr="00991C3F">
      <w:rPr>
        <w:rFonts w:asciiTheme="minorHAnsi" w:hAnsiTheme="minorHAnsi" w:cstheme="minorHAnsi"/>
        <w:sz w:val="20"/>
        <w:szCs w:val="20"/>
      </w:rPr>
      <w:t>.0_</w:t>
    </w:r>
    <w:r w:rsidR="0037129F">
      <w:rPr>
        <w:rFonts w:asciiTheme="minorHAnsi" w:hAnsiTheme="minorHAnsi" w:cstheme="minorHAnsi"/>
        <w:sz w:val="20"/>
        <w:szCs w:val="20"/>
      </w:rPr>
      <w:t>Jul</w:t>
    </w:r>
    <w:r>
      <w:rPr>
        <w:rFonts w:asciiTheme="minorHAnsi" w:hAnsiTheme="minorHAnsi" w:cstheme="minorHAnsi"/>
        <w:sz w:val="20"/>
        <w:szCs w:val="20"/>
      </w:rPr>
      <w:t>202</w:t>
    </w:r>
    <w:r w:rsidR="006B78BA">
      <w:rPr>
        <w:rFonts w:asciiTheme="minorHAnsi" w:hAnsiTheme="minorHAnsi" w:cstheme="minorHAnsi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855BB" w14:textId="77777777" w:rsidR="00BA6881" w:rsidRDefault="00BA6881" w:rsidP="001B456A">
      <w:r>
        <w:separator/>
      </w:r>
    </w:p>
  </w:footnote>
  <w:footnote w:type="continuationSeparator" w:id="0">
    <w:p w14:paraId="7C733164" w14:textId="77777777" w:rsidR="00BA6881" w:rsidRDefault="00BA6881" w:rsidP="001B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230E1"/>
    <w:multiLevelType w:val="hybridMultilevel"/>
    <w:tmpl w:val="8A96253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209318D"/>
    <w:multiLevelType w:val="hybridMultilevel"/>
    <w:tmpl w:val="57969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771A85"/>
    <w:multiLevelType w:val="hybridMultilevel"/>
    <w:tmpl w:val="7228C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804E3"/>
    <w:multiLevelType w:val="hybridMultilevel"/>
    <w:tmpl w:val="35125F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4382A"/>
    <w:multiLevelType w:val="hybridMultilevel"/>
    <w:tmpl w:val="E4EE4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280160"/>
    <w:multiLevelType w:val="hybridMultilevel"/>
    <w:tmpl w:val="FBAC8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757419"/>
    <w:multiLevelType w:val="hybridMultilevel"/>
    <w:tmpl w:val="2E46BD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9D7E5C"/>
    <w:multiLevelType w:val="hybridMultilevel"/>
    <w:tmpl w:val="EB0A8ACC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2ACD3AF1"/>
    <w:multiLevelType w:val="hybridMultilevel"/>
    <w:tmpl w:val="776E4D70"/>
    <w:lvl w:ilvl="0" w:tplc="5FBC4390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480836"/>
    <w:multiLevelType w:val="hybridMultilevel"/>
    <w:tmpl w:val="77848D72"/>
    <w:lvl w:ilvl="0" w:tplc="F6DA9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C6F46"/>
    <w:multiLevelType w:val="hybridMultilevel"/>
    <w:tmpl w:val="909AC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14918"/>
    <w:multiLevelType w:val="hybridMultilevel"/>
    <w:tmpl w:val="F98E82DC"/>
    <w:lvl w:ilvl="0" w:tplc="D144BBA0">
      <w:start w:val="1"/>
      <w:numFmt w:val="decimal"/>
      <w:lvlText w:val="%1."/>
      <w:lvlJc w:val="left"/>
      <w:pPr>
        <w:ind w:left="720" w:hanging="360"/>
      </w:pPr>
      <w:rPr>
        <w:rFonts w:asciiTheme="minorHAnsi" w:eastAsia="SimSun" w:hAnsiTheme="minorHAnsi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F113B"/>
    <w:multiLevelType w:val="hybridMultilevel"/>
    <w:tmpl w:val="F8080534"/>
    <w:lvl w:ilvl="0" w:tplc="7E84357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EF7242"/>
    <w:multiLevelType w:val="hybridMultilevel"/>
    <w:tmpl w:val="413061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023D7"/>
    <w:multiLevelType w:val="hybridMultilevel"/>
    <w:tmpl w:val="D4E00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6E26E5"/>
    <w:multiLevelType w:val="hybridMultilevel"/>
    <w:tmpl w:val="C674D4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962E7A"/>
    <w:multiLevelType w:val="hybridMultilevel"/>
    <w:tmpl w:val="8FC855D4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22"/>
  </w:num>
  <w:num w:numId="14">
    <w:abstractNumId w:val="18"/>
  </w:num>
  <w:num w:numId="15">
    <w:abstractNumId w:val="11"/>
  </w:num>
  <w:num w:numId="16">
    <w:abstractNumId w:val="17"/>
  </w:num>
  <w:num w:numId="17">
    <w:abstractNumId w:val="26"/>
  </w:num>
  <w:num w:numId="18">
    <w:abstractNumId w:val="14"/>
  </w:num>
  <w:num w:numId="19">
    <w:abstractNumId w:val="21"/>
  </w:num>
  <w:num w:numId="20">
    <w:abstractNumId w:val="25"/>
  </w:num>
  <w:num w:numId="21">
    <w:abstractNumId w:val="12"/>
  </w:num>
  <w:num w:numId="22">
    <w:abstractNumId w:val="20"/>
  </w:num>
  <w:num w:numId="23">
    <w:abstractNumId w:val="15"/>
  </w:num>
  <w:num w:numId="24">
    <w:abstractNumId w:val="23"/>
  </w:num>
  <w:num w:numId="25">
    <w:abstractNumId w:val="19"/>
  </w:num>
  <w:num w:numId="26">
    <w:abstractNumId w:val="1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97"/>
    <w:rsid w:val="000000C0"/>
    <w:rsid w:val="00002D3D"/>
    <w:rsid w:val="00006118"/>
    <w:rsid w:val="000137DE"/>
    <w:rsid w:val="00034FCD"/>
    <w:rsid w:val="000456FA"/>
    <w:rsid w:val="00046517"/>
    <w:rsid w:val="00061526"/>
    <w:rsid w:val="00061F7F"/>
    <w:rsid w:val="00065572"/>
    <w:rsid w:val="00065C37"/>
    <w:rsid w:val="00080323"/>
    <w:rsid w:val="000954E0"/>
    <w:rsid w:val="00097745"/>
    <w:rsid w:val="000A395C"/>
    <w:rsid w:val="000B756B"/>
    <w:rsid w:val="000D307E"/>
    <w:rsid w:val="000E47D3"/>
    <w:rsid w:val="000F76C9"/>
    <w:rsid w:val="00102D84"/>
    <w:rsid w:val="00106A98"/>
    <w:rsid w:val="0013309C"/>
    <w:rsid w:val="00155C74"/>
    <w:rsid w:val="0016649F"/>
    <w:rsid w:val="00174FF8"/>
    <w:rsid w:val="0018649D"/>
    <w:rsid w:val="00195D4D"/>
    <w:rsid w:val="001B1D7D"/>
    <w:rsid w:val="001B2ACB"/>
    <w:rsid w:val="001B456A"/>
    <w:rsid w:val="001B4832"/>
    <w:rsid w:val="001C2F45"/>
    <w:rsid w:val="00201BBC"/>
    <w:rsid w:val="00203ADD"/>
    <w:rsid w:val="00210085"/>
    <w:rsid w:val="00236911"/>
    <w:rsid w:val="0023730C"/>
    <w:rsid w:val="002423A2"/>
    <w:rsid w:val="00245131"/>
    <w:rsid w:val="00257F51"/>
    <w:rsid w:val="00273123"/>
    <w:rsid w:val="00284BB7"/>
    <w:rsid w:val="00296673"/>
    <w:rsid w:val="002A237B"/>
    <w:rsid w:val="002A4C7A"/>
    <w:rsid w:val="002A5462"/>
    <w:rsid w:val="002C084B"/>
    <w:rsid w:val="002C5597"/>
    <w:rsid w:val="002C56B8"/>
    <w:rsid w:val="00330467"/>
    <w:rsid w:val="003400F1"/>
    <w:rsid w:val="003457AB"/>
    <w:rsid w:val="0035653A"/>
    <w:rsid w:val="003572EB"/>
    <w:rsid w:val="0036190A"/>
    <w:rsid w:val="00366676"/>
    <w:rsid w:val="0037129F"/>
    <w:rsid w:val="003A037E"/>
    <w:rsid w:val="003A347B"/>
    <w:rsid w:val="003B60BE"/>
    <w:rsid w:val="003D19E4"/>
    <w:rsid w:val="003D26CE"/>
    <w:rsid w:val="003D67FC"/>
    <w:rsid w:val="003E2321"/>
    <w:rsid w:val="003F42D7"/>
    <w:rsid w:val="004062AF"/>
    <w:rsid w:val="0040778D"/>
    <w:rsid w:val="0041247F"/>
    <w:rsid w:val="00415B6D"/>
    <w:rsid w:val="00416AA0"/>
    <w:rsid w:val="00422D43"/>
    <w:rsid w:val="004276CD"/>
    <w:rsid w:val="00434E43"/>
    <w:rsid w:val="00441EC1"/>
    <w:rsid w:val="00446034"/>
    <w:rsid w:val="00473C47"/>
    <w:rsid w:val="00480F83"/>
    <w:rsid w:val="00486AB1"/>
    <w:rsid w:val="004A4796"/>
    <w:rsid w:val="004A4ED4"/>
    <w:rsid w:val="004A621C"/>
    <w:rsid w:val="004D2086"/>
    <w:rsid w:val="004F42A8"/>
    <w:rsid w:val="0051497F"/>
    <w:rsid w:val="00534965"/>
    <w:rsid w:val="0053646C"/>
    <w:rsid w:val="00536D9A"/>
    <w:rsid w:val="005468D1"/>
    <w:rsid w:val="0056264E"/>
    <w:rsid w:val="005755BB"/>
    <w:rsid w:val="00575FA1"/>
    <w:rsid w:val="005B0D14"/>
    <w:rsid w:val="005C161B"/>
    <w:rsid w:val="005E2E25"/>
    <w:rsid w:val="005E6110"/>
    <w:rsid w:val="00605C27"/>
    <w:rsid w:val="00620CAA"/>
    <w:rsid w:val="00621633"/>
    <w:rsid w:val="00642031"/>
    <w:rsid w:val="006422C8"/>
    <w:rsid w:val="006530EA"/>
    <w:rsid w:val="0066514A"/>
    <w:rsid w:val="006858CE"/>
    <w:rsid w:val="00686D2B"/>
    <w:rsid w:val="006A0165"/>
    <w:rsid w:val="006A7822"/>
    <w:rsid w:val="006B78BA"/>
    <w:rsid w:val="006F163E"/>
    <w:rsid w:val="007012CA"/>
    <w:rsid w:val="00726C85"/>
    <w:rsid w:val="00742305"/>
    <w:rsid w:val="00744B1B"/>
    <w:rsid w:val="00747E05"/>
    <w:rsid w:val="00767582"/>
    <w:rsid w:val="0079177B"/>
    <w:rsid w:val="007A22DC"/>
    <w:rsid w:val="007B5C05"/>
    <w:rsid w:val="007C331E"/>
    <w:rsid w:val="008279F6"/>
    <w:rsid w:val="00852BFB"/>
    <w:rsid w:val="00854151"/>
    <w:rsid w:val="0085508E"/>
    <w:rsid w:val="0086555F"/>
    <w:rsid w:val="00871979"/>
    <w:rsid w:val="00873D7B"/>
    <w:rsid w:val="008748DF"/>
    <w:rsid w:val="00880119"/>
    <w:rsid w:val="00890E90"/>
    <w:rsid w:val="00893A5A"/>
    <w:rsid w:val="008B0860"/>
    <w:rsid w:val="008C390C"/>
    <w:rsid w:val="008D3CDE"/>
    <w:rsid w:val="008E6BE2"/>
    <w:rsid w:val="008F0D4D"/>
    <w:rsid w:val="008F4759"/>
    <w:rsid w:val="008F6F8D"/>
    <w:rsid w:val="0091059B"/>
    <w:rsid w:val="009268C3"/>
    <w:rsid w:val="00930117"/>
    <w:rsid w:val="00951013"/>
    <w:rsid w:val="0095612A"/>
    <w:rsid w:val="00972D82"/>
    <w:rsid w:val="00973996"/>
    <w:rsid w:val="009867D5"/>
    <w:rsid w:val="00991C3F"/>
    <w:rsid w:val="009938A0"/>
    <w:rsid w:val="009A18B5"/>
    <w:rsid w:val="009A7EDF"/>
    <w:rsid w:val="00A040CC"/>
    <w:rsid w:val="00A0557B"/>
    <w:rsid w:val="00A300F5"/>
    <w:rsid w:val="00A36CF5"/>
    <w:rsid w:val="00A37818"/>
    <w:rsid w:val="00A44AD0"/>
    <w:rsid w:val="00A46500"/>
    <w:rsid w:val="00A65254"/>
    <w:rsid w:val="00A778FE"/>
    <w:rsid w:val="00A96DDF"/>
    <w:rsid w:val="00AB2A27"/>
    <w:rsid w:val="00AC2843"/>
    <w:rsid w:val="00AD1B4C"/>
    <w:rsid w:val="00AD3173"/>
    <w:rsid w:val="00AE729F"/>
    <w:rsid w:val="00AF56BD"/>
    <w:rsid w:val="00B04932"/>
    <w:rsid w:val="00B06313"/>
    <w:rsid w:val="00B11E12"/>
    <w:rsid w:val="00B17720"/>
    <w:rsid w:val="00B23E4E"/>
    <w:rsid w:val="00B30426"/>
    <w:rsid w:val="00B32D03"/>
    <w:rsid w:val="00B3772F"/>
    <w:rsid w:val="00B60719"/>
    <w:rsid w:val="00B64883"/>
    <w:rsid w:val="00B66F9D"/>
    <w:rsid w:val="00B73992"/>
    <w:rsid w:val="00B7564E"/>
    <w:rsid w:val="00B75CB7"/>
    <w:rsid w:val="00B853A3"/>
    <w:rsid w:val="00B96C0C"/>
    <w:rsid w:val="00BA6881"/>
    <w:rsid w:val="00BC1A8A"/>
    <w:rsid w:val="00BC1EB1"/>
    <w:rsid w:val="00BC2BD1"/>
    <w:rsid w:val="00BC6F2F"/>
    <w:rsid w:val="00BC7EEC"/>
    <w:rsid w:val="00BD4D7A"/>
    <w:rsid w:val="00BD73C8"/>
    <w:rsid w:val="00BF7C01"/>
    <w:rsid w:val="00C21DDB"/>
    <w:rsid w:val="00C3238D"/>
    <w:rsid w:val="00C34416"/>
    <w:rsid w:val="00C43089"/>
    <w:rsid w:val="00C43B94"/>
    <w:rsid w:val="00C529C3"/>
    <w:rsid w:val="00C52CD0"/>
    <w:rsid w:val="00C57776"/>
    <w:rsid w:val="00CA0CDB"/>
    <w:rsid w:val="00CA19CD"/>
    <w:rsid w:val="00CF7532"/>
    <w:rsid w:val="00D00D33"/>
    <w:rsid w:val="00D31A6C"/>
    <w:rsid w:val="00D31BBD"/>
    <w:rsid w:val="00D51B07"/>
    <w:rsid w:val="00D5418B"/>
    <w:rsid w:val="00D62E39"/>
    <w:rsid w:val="00DD75B7"/>
    <w:rsid w:val="00DE6F62"/>
    <w:rsid w:val="00E057DF"/>
    <w:rsid w:val="00E209F2"/>
    <w:rsid w:val="00E21984"/>
    <w:rsid w:val="00E257A0"/>
    <w:rsid w:val="00E4551A"/>
    <w:rsid w:val="00E77012"/>
    <w:rsid w:val="00E846EB"/>
    <w:rsid w:val="00EB66B1"/>
    <w:rsid w:val="00ED20A8"/>
    <w:rsid w:val="00EF7B98"/>
    <w:rsid w:val="00F256A8"/>
    <w:rsid w:val="00F2667F"/>
    <w:rsid w:val="00F367F1"/>
    <w:rsid w:val="00F419B2"/>
    <w:rsid w:val="00F47691"/>
    <w:rsid w:val="00F5353D"/>
    <w:rsid w:val="00F550FD"/>
    <w:rsid w:val="00F77F3D"/>
    <w:rsid w:val="00F915B6"/>
    <w:rsid w:val="00FA4DB8"/>
    <w:rsid w:val="00FA62AE"/>
    <w:rsid w:val="00FC73F1"/>
    <w:rsid w:val="00FD28B1"/>
    <w:rsid w:val="00FD5B66"/>
    <w:rsid w:val="00FF14EC"/>
    <w:rsid w:val="00FF589B"/>
    <w:rsid w:val="00FF66B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A5A1F"/>
  <w15:chartTrackingRefBased/>
  <w15:docId w15:val="{10A3258B-CB1C-4E6E-AFB5-983C1212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597"/>
    <w:pPr>
      <w:spacing w:after="0" w:line="240" w:lineRule="auto"/>
    </w:pPr>
    <w:rPr>
      <w:rFonts w:ascii="Times New Roman" w:eastAsia="SimSu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755BB"/>
    <w:pPr>
      <w:keepNext/>
      <w:keepLines/>
      <w:outlineLvl w:val="0"/>
    </w:pPr>
    <w:rPr>
      <w:rFonts w:asciiTheme="minorHAnsi" w:eastAsiaTheme="majorEastAsia" w:hAnsiTheme="minorHAnsi" w:cstheme="minorHAnsi"/>
      <w:b/>
      <w:bCs/>
      <w:sz w:val="36"/>
      <w:szCs w:val="28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0D307E"/>
    <w:pPr>
      <w:spacing w:line="360" w:lineRule="auto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755BB"/>
    <w:pPr>
      <w:keepNext/>
      <w:keepLines/>
      <w:spacing w:before="240" w:after="120"/>
      <w:outlineLvl w:val="2"/>
    </w:pPr>
    <w:rPr>
      <w:rFonts w:asciiTheme="minorHAnsi" w:eastAsiaTheme="majorEastAsia" w:hAnsiTheme="minorHAnsi" w:cstheme="minorHAns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276CD"/>
    <w:pPr>
      <w:keepNext/>
      <w:keepLines/>
      <w:spacing w:before="240" w:after="120"/>
      <w:outlineLvl w:val="3"/>
    </w:pPr>
    <w:rPr>
      <w:rFonts w:asciiTheme="minorHAnsi" w:eastAsiaTheme="majorEastAsia" w:hAnsiTheme="minorHAnsi" w:cstheme="minorHAnsi"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755BB"/>
    <w:rPr>
      <w:rFonts w:asciiTheme="minorHAnsi" w:eastAsiaTheme="majorEastAsia" w:hAnsiTheme="minorHAnsi" w:cstheme="minorHAnsi"/>
      <w:b/>
      <w:bCs/>
      <w:sz w:val="36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D307E"/>
    <w:rPr>
      <w:rFonts w:asciiTheme="minorHAnsi" w:eastAsiaTheme="majorEastAsia" w:hAnsiTheme="minorHAnsi" w:cstheme="minorHAnsi"/>
      <w:b/>
      <w:b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5755BB"/>
    <w:rPr>
      <w:rFonts w:asciiTheme="minorHAnsi" w:eastAsiaTheme="majorEastAsia" w:hAnsiTheme="minorHAnsi" w:cstheme="minorHAnsi"/>
      <w:b/>
      <w:bCs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4276CD"/>
    <w:rPr>
      <w:rFonts w:asciiTheme="minorHAnsi" w:eastAsiaTheme="majorEastAsia" w:hAnsiTheme="minorHAnsi" w:cstheme="minorHAnsi"/>
      <w:iCs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2C559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5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4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56A"/>
    <w:rPr>
      <w:rFonts w:ascii="Segoe UI" w:eastAsia="SimSun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1B4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56A"/>
    <w:rPr>
      <w:rFonts w:ascii="Times New Roman" w:eastAsia="SimSun" w:hAnsi="Times New Roman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B4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56A"/>
    <w:rPr>
      <w:rFonts w:ascii="Times New Roman" w:eastAsia="SimSun" w:hAnsi="Times New Roman" w:cs="Times New Roman"/>
      <w:lang w:eastAsia="zh-CN"/>
    </w:rPr>
  </w:style>
  <w:style w:type="character" w:styleId="CommentReference">
    <w:name w:val="annotation reference"/>
    <w:rsid w:val="00B063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63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06313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441EC1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D7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.A.Harris@leeds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6011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John</dc:creator>
  <cp:keywords/>
  <dc:description/>
  <cp:lastModifiedBy>Gina Hardcastle (U1774942)</cp:lastModifiedBy>
  <cp:revision>137</cp:revision>
  <cp:lastPrinted>2016-08-03T16:00:00Z</cp:lastPrinted>
  <dcterms:created xsi:type="dcterms:W3CDTF">2021-05-04T13:12:00Z</dcterms:created>
  <dcterms:modified xsi:type="dcterms:W3CDTF">2021-07-02T15:03:00Z</dcterms:modified>
</cp:coreProperties>
</file>