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97" w:rsidRPr="000613AE" w:rsidRDefault="00626536" w:rsidP="002C5597">
      <w:pPr>
        <w:jc w:val="right"/>
        <w:rPr>
          <w:rFonts w:asciiTheme="minorHAnsi" w:hAnsiTheme="minorHAnsi" w:cs="Arial"/>
          <w:b/>
          <w:sz w:val="22"/>
          <w:szCs w:val="22"/>
        </w:rPr>
      </w:pPr>
      <w:r w:rsidRPr="00626536">
        <w:rPr>
          <w:rFonts w:asciiTheme="minorHAnsi" w:hAnsiTheme="minorHAnsi" w:cs="Arial"/>
          <w:b/>
          <w:noProof/>
          <w:sz w:val="22"/>
          <w:szCs w:val="22"/>
          <w:lang w:eastAsia="en-GB"/>
        </w:rPr>
        <w:drawing>
          <wp:anchor distT="0" distB="0" distL="114300" distR="114300" simplePos="0" relativeHeight="251660288" behindDoc="0" locked="0" layoutInCell="1" allowOverlap="1">
            <wp:simplePos x="0" y="0"/>
            <wp:positionH relativeFrom="margin">
              <wp:posOffset>-247650</wp:posOffset>
            </wp:positionH>
            <wp:positionV relativeFrom="margin">
              <wp:posOffset>-180975</wp:posOffset>
            </wp:positionV>
            <wp:extent cx="2686050" cy="680720"/>
            <wp:effectExtent l="0" t="0" r="0" b="5080"/>
            <wp:wrapSquare wrapText="bothSides"/>
            <wp:docPr id="4" name="Picture 4" descr="Image result for esrc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src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6BD">
        <w:rPr>
          <w:rFonts w:asciiTheme="minorHAnsi" w:hAnsiTheme="minorHAnsi" w:cs="Arial"/>
          <w:b/>
          <w:noProof/>
          <w:sz w:val="22"/>
          <w:szCs w:val="22"/>
          <w:lang w:eastAsia="en-GB"/>
        </w:rPr>
        <w:drawing>
          <wp:anchor distT="0" distB="0" distL="114300" distR="114300" simplePos="0" relativeHeight="251659264" behindDoc="0" locked="0" layoutInCell="1" allowOverlap="1">
            <wp:simplePos x="0" y="0"/>
            <wp:positionH relativeFrom="margin">
              <wp:posOffset>2834419</wp:posOffset>
            </wp:positionH>
            <wp:positionV relativeFrom="margin">
              <wp:posOffset>12921</wp:posOffset>
            </wp:positionV>
            <wp:extent cx="850265" cy="9188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S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265" cy="918845"/>
                    </a:xfrm>
                    <a:prstGeom prst="rect">
                      <a:avLst/>
                    </a:prstGeom>
                  </pic:spPr>
                </pic:pic>
              </a:graphicData>
            </a:graphic>
            <wp14:sizeRelH relativeFrom="margin">
              <wp14:pctWidth>0</wp14:pctWidth>
            </wp14:sizeRelH>
            <wp14:sizeRelV relativeFrom="margin">
              <wp14:pctHeight>0</wp14:pctHeight>
            </wp14:sizeRelV>
          </wp:anchor>
        </w:drawing>
      </w:r>
      <w:r w:rsidR="002C5597" w:rsidRPr="000613AE">
        <w:rPr>
          <w:rFonts w:asciiTheme="minorHAnsi" w:hAnsiTheme="minorHAnsi" w:cs="Arial"/>
          <w:b/>
          <w:noProof/>
          <w:sz w:val="22"/>
          <w:szCs w:val="22"/>
          <w:lang w:eastAsia="en-GB"/>
        </w:rPr>
        <w:drawing>
          <wp:inline distT="0" distB="0" distL="0" distR="0" wp14:anchorId="53C15B38" wp14:editId="3BD5458A">
            <wp:extent cx="1828800" cy="771525"/>
            <wp:effectExtent l="19050" t="0" r="0" b="0"/>
            <wp:docPr id="1" name="Picture 4" descr="http://www.engineering.leeds.ac.uk/ipse/people/williams/lee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ineering.leeds.ac.uk/ipse/people/williams/leeds_logo.gif"/>
                    <pic:cNvPicPr>
                      <a:picLocks noChangeAspect="1" noChangeArrowheads="1"/>
                    </pic:cNvPicPr>
                  </pic:nvPicPr>
                  <pic:blipFill>
                    <a:blip r:embed="rId10"/>
                    <a:srcRect/>
                    <a:stretch>
                      <a:fillRect/>
                    </a:stretch>
                  </pic:blipFill>
                  <pic:spPr bwMode="auto">
                    <a:xfrm>
                      <a:off x="0" y="0"/>
                      <a:ext cx="1828800" cy="771525"/>
                    </a:xfrm>
                    <a:prstGeom prst="rect">
                      <a:avLst/>
                    </a:prstGeom>
                    <a:noFill/>
                    <a:ln w="9525">
                      <a:noFill/>
                      <a:miter lim="800000"/>
                      <a:headEnd/>
                      <a:tailEnd/>
                    </a:ln>
                  </pic:spPr>
                </pic:pic>
              </a:graphicData>
            </a:graphic>
          </wp:inline>
        </w:drawing>
      </w:r>
    </w:p>
    <w:p w:rsidR="002C5597" w:rsidRPr="000613AE" w:rsidRDefault="002C5597" w:rsidP="002C5597">
      <w:pPr>
        <w:jc w:val="center"/>
        <w:rPr>
          <w:rFonts w:asciiTheme="minorHAnsi" w:hAnsiTheme="minorHAnsi" w:cs="Arial"/>
          <w:b/>
          <w:sz w:val="22"/>
          <w:szCs w:val="22"/>
        </w:rPr>
      </w:pPr>
    </w:p>
    <w:p w:rsidR="002C5597" w:rsidRDefault="002C5597" w:rsidP="002C5597">
      <w:pPr>
        <w:jc w:val="center"/>
        <w:rPr>
          <w:rFonts w:asciiTheme="minorHAnsi" w:hAnsiTheme="minorHAnsi" w:cs="Arial"/>
          <w:b/>
          <w:sz w:val="28"/>
          <w:szCs w:val="28"/>
        </w:rPr>
      </w:pPr>
      <w:r>
        <w:rPr>
          <w:rFonts w:asciiTheme="minorHAnsi" w:hAnsiTheme="minorHAnsi" w:cs="Arial"/>
          <w:b/>
          <w:sz w:val="28"/>
          <w:szCs w:val="28"/>
        </w:rPr>
        <w:t>E</w:t>
      </w:r>
      <w:r w:rsidRPr="000613AE">
        <w:rPr>
          <w:rFonts w:asciiTheme="minorHAnsi" w:hAnsiTheme="minorHAnsi" w:cs="Arial"/>
          <w:b/>
          <w:sz w:val="28"/>
          <w:szCs w:val="28"/>
        </w:rPr>
        <w:t>SRC Impact Acceleration Account</w:t>
      </w:r>
    </w:p>
    <w:p w:rsidR="00065572" w:rsidRDefault="00065572" w:rsidP="002C5597">
      <w:pPr>
        <w:jc w:val="center"/>
        <w:rPr>
          <w:rFonts w:asciiTheme="minorHAnsi" w:hAnsiTheme="minorHAnsi" w:cs="Arial"/>
          <w:b/>
          <w:sz w:val="28"/>
          <w:szCs w:val="28"/>
        </w:rPr>
      </w:pPr>
      <w:r>
        <w:rPr>
          <w:rFonts w:asciiTheme="minorHAnsi" w:hAnsiTheme="minorHAnsi" w:cs="Arial"/>
          <w:b/>
          <w:sz w:val="28"/>
          <w:szCs w:val="28"/>
        </w:rPr>
        <w:t>Final Project Report</w:t>
      </w:r>
      <w:r w:rsidR="00AF56BD">
        <w:rPr>
          <w:rFonts w:asciiTheme="minorHAnsi" w:hAnsiTheme="minorHAnsi" w:cs="Arial"/>
          <w:b/>
          <w:sz w:val="28"/>
          <w:szCs w:val="28"/>
        </w:rPr>
        <w:t xml:space="preserve"> </w:t>
      </w:r>
    </w:p>
    <w:p w:rsidR="00F66842" w:rsidRDefault="00F66842" w:rsidP="002C5597">
      <w:pPr>
        <w:jc w:val="center"/>
        <w:rPr>
          <w:rFonts w:asciiTheme="minorHAnsi" w:hAnsiTheme="minorHAnsi" w:cs="Arial"/>
          <w:b/>
          <w:sz w:val="28"/>
          <w:szCs w:val="28"/>
        </w:rPr>
      </w:pPr>
      <w:r>
        <w:rPr>
          <w:rFonts w:asciiTheme="minorHAnsi" w:hAnsiTheme="minorHAnsi" w:cs="Arial"/>
          <w:b/>
          <w:sz w:val="28"/>
          <w:szCs w:val="28"/>
        </w:rPr>
        <w:t xml:space="preserve">PGR Placements </w:t>
      </w:r>
    </w:p>
    <w:p w:rsidR="002C5597" w:rsidRPr="000613AE" w:rsidRDefault="002C5597" w:rsidP="000137DE">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610"/>
        <w:gridCol w:w="2124"/>
        <w:gridCol w:w="1411"/>
        <w:gridCol w:w="1124"/>
        <w:gridCol w:w="1937"/>
      </w:tblGrid>
      <w:tr w:rsidR="002C5597" w:rsidRPr="000613AE" w:rsidTr="0018649D">
        <w:tc>
          <w:tcPr>
            <w:tcW w:w="3747" w:type="dxa"/>
            <w:gridSpan w:val="2"/>
            <w:tcBorders>
              <w:top w:val="single" w:sz="6" w:space="0" w:color="auto"/>
            </w:tcBorders>
            <w:shd w:val="clear" w:color="auto" w:fill="D9D9D9"/>
          </w:tcPr>
          <w:p w:rsidR="002C5597" w:rsidRPr="000613AE" w:rsidRDefault="002C5597" w:rsidP="00AC5B37">
            <w:pPr>
              <w:spacing w:before="120" w:after="120"/>
              <w:jc w:val="center"/>
              <w:rPr>
                <w:rFonts w:asciiTheme="minorHAnsi" w:hAnsiTheme="minorHAnsi"/>
                <w:b/>
                <w:bCs/>
                <w:sz w:val="22"/>
                <w:szCs w:val="22"/>
              </w:rPr>
            </w:pPr>
            <w:r w:rsidRPr="000613AE">
              <w:rPr>
                <w:rFonts w:asciiTheme="minorHAnsi" w:hAnsiTheme="minorHAnsi"/>
                <w:b/>
                <w:bCs/>
                <w:sz w:val="22"/>
                <w:szCs w:val="22"/>
              </w:rPr>
              <w:t>Project Title</w:t>
            </w:r>
          </w:p>
        </w:tc>
        <w:tc>
          <w:tcPr>
            <w:tcW w:w="6596" w:type="dxa"/>
            <w:gridSpan w:val="4"/>
            <w:tcBorders>
              <w:top w:val="single" w:sz="6" w:space="0" w:color="auto"/>
            </w:tcBorders>
          </w:tcPr>
          <w:p w:rsidR="002C5597" w:rsidRPr="000613AE" w:rsidRDefault="002C5597" w:rsidP="00AC5B37">
            <w:pPr>
              <w:spacing w:before="120" w:after="120"/>
              <w:jc w:val="center"/>
              <w:rPr>
                <w:rFonts w:asciiTheme="minorHAnsi" w:hAnsiTheme="minorHAnsi"/>
                <w:bCs/>
                <w:sz w:val="22"/>
                <w:szCs w:val="22"/>
              </w:rPr>
            </w:pPr>
          </w:p>
        </w:tc>
      </w:tr>
      <w:tr w:rsidR="002C5597" w:rsidRPr="000613AE" w:rsidTr="0018649D">
        <w:trPr>
          <w:trHeight w:val="455"/>
        </w:trPr>
        <w:tc>
          <w:tcPr>
            <w:tcW w:w="2137" w:type="dxa"/>
            <w:shd w:val="clear" w:color="auto" w:fill="D9D9D9"/>
          </w:tcPr>
          <w:p w:rsidR="002C5597" w:rsidRPr="000613AE" w:rsidRDefault="002C5597" w:rsidP="00AC5B37">
            <w:pPr>
              <w:jc w:val="center"/>
              <w:rPr>
                <w:rFonts w:asciiTheme="minorHAnsi" w:hAnsiTheme="minorHAnsi"/>
                <w:b/>
                <w:bCs/>
                <w:sz w:val="22"/>
                <w:szCs w:val="22"/>
              </w:rPr>
            </w:pPr>
            <w:r w:rsidRPr="000613AE">
              <w:rPr>
                <w:rFonts w:asciiTheme="minorHAnsi" w:hAnsiTheme="minorHAnsi"/>
                <w:b/>
                <w:bCs/>
                <w:sz w:val="22"/>
                <w:szCs w:val="22"/>
              </w:rPr>
              <w:t>Start Date</w:t>
            </w:r>
          </w:p>
          <w:p w:rsidR="002C5597" w:rsidRPr="000613AE" w:rsidRDefault="002C5597" w:rsidP="00AC5B37">
            <w:pPr>
              <w:jc w:val="center"/>
              <w:rPr>
                <w:rFonts w:asciiTheme="minorHAnsi" w:hAnsiTheme="minorHAnsi"/>
                <w:b/>
                <w:bCs/>
                <w:sz w:val="22"/>
                <w:szCs w:val="22"/>
              </w:rPr>
            </w:pPr>
            <w:r w:rsidRPr="000613AE">
              <w:rPr>
                <w:rFonts w:asciiTheme="minorHAnsi" w:hAnsiTheme="minorHAnsi"/>
                <w:b/>
                <w:bCs/>
                <w:sz w:val="22"/>
                <w:szCs w:val="22"/>
              </w:rPr>
              <w:t>(</w:t>
            </w:r>
            <w:proofErr w:type="spellStart"/>
            <w:r w:rsidRPr="000613AE">
              <w:rPr>
                <w:rFonts w:asciiTheme="minorHAnsi" w:hAnsiTheme="minorHAnsi"/>
                <w:b/>
                <w:bCs/>
                <w:sz w:val="22"/>
                <w:szCs w:val="22"/>
              </w:rPr>
              <w:t>dd</w:t>
            </w:r>
            <w:proofErr w:type="spellEnd"/>
            <w:r w:rsidRPr="000613AE">
              <w:rPr>
                <w:rFonts w:asciiTheme="minorHAnsi" w:hAnsiTheme="minorHAnsi"/>
                <w:b/>
                <w:bCs/>
                <w:sz w:val="22"/>
                <w:szCs w:val="22"/>
              </w:rPr>
              <w:t>/mm/</w:t>
            </w:r>
            <w:proofErr w:type="spellStart"/>
            <w:r w:rsidRPr="000613AE">
              <w:rPr>
                <w:rFonts w:asciiTheme="minorHAnsi" w:hAnsiTheme="minorHAnsi"/>
                <w:b/>
                <w:bCs/>
                <w:sz w:val="22"/>
                <w:szCs w:val="22"/>
              </w:rPr>
              <w:t>yyyy</w:t>
            </w:r>
            <w:proofErr w:type="spellEnd"/>
            <w:r w:rsidRPr="000613AE">
              <w:rPr>
                <w:rFonts w:asciiTheme="minorHAnsi" w:hAnsiTheme="minorHAnsi"/>
                <w:b/>
                <w:bCs/>
                <w:sz w:val="22"/>
                <w:szCs w:val="22"/>
              </w:rPr>
              <w:t>)</w:t>
            </w:r>
          </w:p>
        </w:tc>
        <w:tc>
          <w:tcPr>
            <w:tcW w:w="1610" w:type="dxa"/>
          </w:tcPr>
          <w:p w:rsidR="002C5597" w:rsidRPr="000613AE" w:rsidRDefault="002C5597" w:rsidP="00AC5B37">
            <w:pPr>
              <w:spacing w:before="120"/>
              <w:jc w:val="center"/>
              <w:rPr>
                <w:rFonts w:asciiTheme="minorHAnsi" w:hAnsiTheme="minorHAnsi"/>
                <w:bCs/>
                <w:sz w:val="22"/>
                <w:szCs w:val="22"/>
              </w:rPr>
            </w:pPr>
          </w:p>
        </w:tc>
        <w:tc>
          <w:tcPr>
            <w:tcW w:w="2124" w:type="dxa"/>
            <w:shd w:val="clear" w:color="auto" w:fill="D9D9D9"/>
          </w:tcPr>
          <w:p w:rsidR="002C5597" w:rsidRPr="000613AE" w:rsidRDefault="002C5597" w:rsidP="00AC5B37">
            <w:pPr>
              <w:jc w:val="center"/>
              <w:rPr>
                <w:rFonts w:asciiTheme="minorHAnsi" w:hAnsiTheme="minorHAnsi"/>
                <w:b/>
                <w:bCs/>
                <w:sz w:val="22"/>
                <w:szCs w:val="22"/>
              </w:rPr>
            </w:pPr>
            <w:r w:rsidRPr="000613AE">
              <w:rPr>
                <w:rFonts w:asciiTheme="minorHAnsi" w:hAnsiTheme="minorHAnsi"/>
                <w:b/>
                <w:bCs/>
                <w:sz w:val="22"/>
                <w:szCs w:val="22"/>
              </w:rPr>
              <w:t>End Date</w:t>
            </w:r>
          </w:p>
          <w:p w:rsidR="002C5597" w:rsidRPr="000613AE" w:rsidRDefault="002C5597" w:rsidP="00AC5B37">
            <w:pPr>
              <w:jc w:val="center"/>
              <w:rPr>
                <w:rFonts w:asciiTheme="minorHAnsi" w:hAnsiTheme="minorHAnsi"/>
                <w:b/>
                <w:bCs/>
                <w:sz w:val="22"/>
                <w:szCs w:val="22"/>
              </w:rPr>
            </w:pPr>
            <w:r w:rsidRPr="000613AE">
              <w:rPr>
                <w:rFonts w:asciiTheme="minorHAnsi" w:hAnsiTheme="minorHAnsi"/>
                <w:b/>
                <w:bCs/>
                <w:sz w:val="22"/>
                <w:szCs w:val="22"/>
              </w:rPr>
              <w:t>(</w:t>
            </w:r>
            <w:proofErr w:type="spellStart"/>
            <w:r w:rsidRPr="000613AE">
              <w:rPr>
                <w:rFonts w:asciiTheme="minorHAnsi" w:hAnsiTheme="minorHAnsi"/>
                <w:b/>
                <w:bCs/>
                <w:sz w:val="22"/>
                <w:szCs w:val="22"/>
              </w:rPr>
              <w:t>dd</w:t>
            </w:r>
            <w:proofErr w:type="spellEnd"/>
            <w:r w:rsidRPr="000613AE">
              <w:rPr>
                <w:rFonts w:asciiTheme="minorHAnsi" w:hAnsiTheme="minorHAnsi"/>
                <w:b/>
                <w:bCs/>
                <w:sz w:val="22"/>
                <w:szCs w:val="22"/>
              </w:rPr>
              <w:t>/mm/</w:t>
            </w:r>
            <w:proofErr w:type="spellStart"/>
            <w:r w:rsidRPr="000613AE">
              <w:rPr>
                <w:rFonts w:asciiTheme="minorHAnsi" w:hAnsiTheme="minorHAnsi"/>
                <w:b/>
                <w:bCs/>
                <w:sz w:val="22"/>
                <w:szCs w:val="22"/>
              </w:rPr>
              <w:t>yyyy</w:t>
            </w:r>
            <w:proofErr w:type="spellEnd"/>
            <w:r w:rsidRPr="000613AE">
              <w:rPr>
                <w:rFonts w:asciiTheme="minorHAnsi" w:hAnsiTheme="minorHAnsi"/>
                <w:b/>
                <w:bCs/>
                <w:sz w:val="22"/>
                <w:szCs w:val="22"/>
              </w:rPr>
              <w:t>)</w:t>
            </w:r>
          </w:p>
        </w:tc>
        <w:tc>
          <w:tcPr>
            <w:tcW w:w="1411" w:type="dxa"/>
          </w:tcPr>
          <w:p w:rsidR="002C5597" w:rsidRPr="000613AE" w:rsidRDefault="002C5597" w:rsidP="00AC5B37">
            <w:pPr>
              <w:spacing w:before="120"/>
              <w:rPr>
                <w:rFonts w:asciiTheme="minorHAnsi" w:hAnsiTheme="minorHAnsi"/>
                <w:bCs/>
                <w:sz w:val="22"/>
                <w:szCs w:val="22"/>
              </w:rPr>
            </w:pPr>
          </w:p>
        </w:tc>
        <w:tc>
          <w:tcPr>
            <w:tcW w:w="1124" w:type="dxa"/>
            <w:shd w:val="clear" w:color="auto" w:fill="D9D9D9" w:themeFill="background1" w:themeFillShade="D9"/>
          </w:tcPr>
          <w:p w:rsidR="002C5597" w:rsidRPr="000613AE" w:rsidRDefault="002C5597" w:rsidP="00AC5B37">
            <w:pPr>
              <w:rPr>
                <w:rFonts w:asciiTheme="minorHAnsi" w:hAnsiTheme="minorHAnsi"/>
                <w:b/>
                <w:bCs/>
                <w:sz w:val="22"/>
                <w:szCs w:val="22"/>
              </w:rPr>
            </w:pPr>
            <w:r w:rsidRPr="000613AE">
              <w:rPr>
                <w:rFonts w:asciiTheme="minorHAnsi" w:hAnsiTheme="minorHAnsi"/>
                <w:b/>
                <w:bCs/>
                <w:sz w:val="22"/>
                <w:szCs w:val="22"/>
              </w:rPr>
              <w:t>Duration</w:t>
            </w:r>
          </w:p>
          <w:p w:rsidR="002C5597" w:rsidRPr="000613AE" w:rsidRDefault="002C5597" w:rsidP="00AC5B37">
            <w:pPr>
              <w:rPr>
                <w:rFonts w:asciiTheme="minorHAnsi" w:hAnsiTheme="minorHAnsi"/>
                <w:bCs/>
                <w:sz w:val="22"/>
                <w:szCs w:val="22"/>
              </w:rPr>
            </w:pPr>
            <w:r w:rsidRPr="000613AE">
              <w:rPr>
                <w:rFonts w:asciiTheme="minorHAnsi" w:hAnsiTheme="minorHAnsi"/>
                <w:b/>
                <w:bCs/>
                <w:sz w:val="22"/>
                <w:szCs w:val="22"/>
              </w:rPr>
              <w:t>(Months)</w:t>
            </w:r>
          </w:p>
        </w:tc>
        <w:tc>
          <w:tcPr>
            <w:tcW w:w="1937" w:type="dxa"/>
          </w:tcPr>
          <w:p w:rsidR="002C5597" w:rsidRPr="000613AE" w:rsidRDefault="002C5597" w:rsidP="00FF66B8">
            <w:pPr>
              <w:spacing w:before="120"/>
              <w:rPr>
                <w:rFonts w:asciiTheme="minorHAnsi" w:hAnsiTheme="minorHAnsi"/>
                <w:bCs/>
                <w:sz w:val="22"/>
                <w:szCs w:val="22"/>
              </w:rPr>
            </w:pPr>
          </w:p>
        </w:tc>
      </w:tr>
      <w:tr w:rsidR="002C5597" w:rsidRPr="000613AE" w:rsidTr="0018649D">
        <w:trPr>
          <w:trHeight w:val="461"/>
        </w:trPr>
        <w:tc>
          <w:tcPr>
            <w:tcW w:w="2137" w:type="dxa"/>
            <w:tcBorders>
              <w:bottom w:val="single" w:sz="8" w:space="0" w:color="auto"/>
            </w:tcBorders>
            <w:shd w:val="clear" w:color="auto" w:fill="D9D9D9"/>
          </w:tcPr>
          <w:p w:rsidR="002C5597" w:rsidRPr="000613AE" w:rsidRDefault="002C5597" w:rsidP="00AC5B37">
            <w:pPr>
              <w:spacing w:before="120"/>
              <w:jc w:val="center"/>
              <w:rPr>
                <w:rFonts w:asciiTheme="minorHAnsi" w:hAnsiTheme="minorHAnsi"/>
                <w:b/>
                <w:bCs/>
                <w:sz w:val="22"/>
                <w:szCs w:val="22"/>
              </w:rPr>
            </w:pPr>
            <w:r w:rsidRPr="000613AE">
              <w:rPr>
                <w:rFonts w:asciiTheme="minorHAnsi" w:hAnsiTheme="minorHAnsi"/>
                <w:b/>
                <w:bCs/>
                <w:sz w:val="22"/>
                <w:szCs w:val="22"/>
              </w:rPr>
              <w:t>Faculty</w:t>
            </w:r>
          </w:p>
        </w:tc>
        <w:tc>
          <w:tcPr>
            <w:tcW w:w="1610" w:type="dxa"/>
            <w:tcBorders>
              <w:bottom w:val="single" w:sz="8" w:space="0" w:color="auto"/>
            </w:tcBorders>
            <w:shd w:val="clear" w:color="auto" w:fill="auto"/>
          </w:tcPr>
          <w:p w:rsidR="002C5597" w:rsidRPr="000613AE" w:rsidRDefault="002C5597" w:rsidP="00AC5B37">
            <w:pPr>
              <w:spacing w:before="120"/>
              <w:rPr>
                <w:rFonts w:asciiTheme="minorHAnsi" w:hAnsiTheme="minorHAnsi"/>
                <w:bCs/>
                <w:sz w:val="22"/>
                <w:szCs w:val="22"/>
              </w:rPr>
            </w:pPr>
          </w:p>
        </w:tc>
        <w:tc>
          <w:tcPr>
            <w:tcW w:w="2124" w:type="dxa"/>
            <w:tcBorders>
              <w:bottom w:val="single" w:sz="8" w:space="0" w:color="auto"/>
            </w:tcBorders>
            <w:shd w:val="clear" w:color="auto" w:fill="D9D9D9" w:themeFill="background1" w:themeFillShade="D9"/>
          </w:tcPr>
          <w:p w:rsidR="002C5597" w:rsidRPr="000613AE" w:rsidRDefault="002C5597" w:rsidP="00AC5B37">
            <w:pPr>
              <w:spacing w:before="120"/>
              <w:jc w:val="center"/>
              <w:rPr>
                <w:rFonts w:asciiTheme="minorHAnsi" w:hAnsiTheme="minorHAnsi"/>
                <w:bCs/>
                <w:sz w:val="22"/>
                <w:szCs w:val="22"/>
              </w:rPr>
            </w:pPr>
            <w:r w:rsidRPr="000613AE">
              <w:rPr>
                <w:rFonts w:asciiTheme="minorHAnsi" w:hAnsiTheme="minorHAnsi"/>
                <w:b/>
                <w:bCs/>
                <w:sz w:val="22"/>
                <w:szCs w:val="22"/>
              </w:rPr>
              <w:t>School</w:t>
            </w:r>
          </w:p>
        </w:tc>
        <w:tc>
          <w:tcPr>
            <w:tcW w:w="4472" w:type="dxa"/>
            <w:gridSpan w:val="3"/>
            <w:tcBorders>
              <w:bottom w:val="single" w:sz="8" w:space="0" w:color="auto"/>
            </w:tcBorders>
          </w:tcPr>
          <w:p w:rsidR="002C5597" w:rsidRPr="000613AE" w:rsidRDefault="002C5597" w:rsidP="00AC5B37">
            <w:pPr>
              <w:spacing w:before="120"/>
              <w:jc w:val="center"/>
              <w:rPr>
                <w:rFonts w:asciiTheme="minorHAnsi" w:hAnsiTheme="minorHAnsi"/>
                <w:bCs/>
                <w:sz w:val="22"/>
                <w:szCs w:val="22"/>
              </w:rPr>
            </w:pPr>
          </w:p>
        </w:tc>
      </w:tr>
      <w:tr w:rsidR="008E6BE2" w:rsidRPr="000613AE" w:rsidTr="0018649D">
        <w:trPr>
          <w:trHeight w:val="575"/>
        </w:trPr>
        <w:tc>
          <w:tcPr>
            <w:tcW w:w="3747" w:type="dxa"/>
            <w:gridSpan w:val="2"/>
            <w:tcBorders>
              <w:top w:val="single" w:sz="6" w:space="0" w:color="auto"/>
              <w:left w:val="single" w:sz="4" w:space="0" w:color="auto"/>
              <w:bottom w:val="single" w:sz="6" w:space="0" w:color="auto"/>
            </w:tcBorders>
            <w:shd w:val="clear" w:color="auto" w:fill="D9D9D9"/>
          </w:tcPr>
          <w:p w:rsidR="008E6BE2" w:rsidRPr="00AE729F" w:rsidRDefault="003D26CE" w:rsidP="003D26CE">
            <w:pPr>
              <w:spacing w:before="120" w:after="120"/>
              <w:jc w:val="center"/>
              <w:rPr>
                <w:rFonts w:asciiTheme="minorHAnsi" w:hAnsiTheme="minorHAnsi"/>
                <w:b/>
                <w:bCs/>
                <w:sz w:val="22"/>
                <w:szCs w:val="22"/>
              </w:rPr>
            </w:pPr>
            <w:r>
              <w:rPr>
                <w:rFonts w:asciiTheme="minorHAnsi" w:hAnsiTheme="minorHAnsi"/>
                <w:b/>
                <w:bCs/>
                <w:sz w:val="22"/>
                <w:szCs w:val="22"/>
              </w:rPr>
              <w:t>External P</w:t>
            </w:r>
            <w:r w:rsidR="008E6BE2">
              <w:rPr>
                <w:rFonts w:asciiTheme="minorHAnsi" w:hAnsiTheme="minorHAnsi"/>
                <w:b/>
                <w:bCs/>
                <w:sz w:val="22"/>
                <w:szCs w:val="22"/>
              </w:rPr>
              <w:t>artner</w:t>
            </w:r>
          </w:p>
        </w:tc>
        <w:tc>
          <w:tcPr>
            <w:tcW w:w="6596" w:type="dxa"/>
            <w:gridSpan w:val="4"/>
            <w:tcBorders>
              <w:right w:val="single" w:sz="4" w:space="0" w:color="auto"/>
            </w:tcBorders>
          </w:tcPr>
          <w:p w:rsidR="008E6BE2" w:rsidRDefault="008E6BE2" w:rsidP="00065572">
            <w:pPr>
              <w:spacing w:before="120" w:after="120"/>
              <w:rPr>
                <w:rFonts w:asciiTheme="minorHAnsi" w:hAnsiTheme="minorHAnsi"/>
                <w:b/>
                <w:bCs/>
                <w:sz w:val="22"/>
                <w:szCs w:val="22"/>
              </w:rPr>
            </w:pPr>
          </w:p>
          <w:p w:rsidR="003D26CE" w:rsidRPr="000613AE" w:rsidRDefault="003D26CE" w:rsidP="00065572">
            <w:pPr>
              <w:spacing w:before="120" w:after="120"/>
              <w:rPr>
                <w:rFonts w:asciiTheme="minorHAnsi" w:hAnsiTheme="minorHAnsi"/>
                <w:b/>
                <w:bCs/>
                <w:sz w:val="22"/>
                <w:szCs w:val="22"/>
              </w:rPr>
            </w:pPr>
          </w:p>
        </w:tc>
      </w:tr>
    </w:tbl>
    <w:p w:rsidR="00AF56BD" w:rsidRDefault="00AF56BD" w:rsidP="00F256A8">
      <w:pPr>
        <w:rPr>
          <w:rFonts w:asciiTheme="minorHAnsi" w:hAnsiTheme="minorHAnsi" w:cs="Arial"/>
          <w:b/>
          <w:sz w:val="22"/>
          <w:szCs w:val="22"/>
        </w:rPr>
      </w:pPr>
    </w:p>
    <w:p w:rsidR="00AF56BD" w:rsidRDefault="00AF56BD" w:rsidP="00F256A8">
      <w:pPr>
        <w:rPr>
          <w:rFonts w:asciiTheme="minorHAnsi" w:hAnsiTheme="minorHAnsi" w:cs="Arial"/>
          <w:b/>
          <w:sz w:val="22"/>
          <w:szCs w:val="22"/>
        </w:rPr>
      </w:pPr>
    </w:p>
    <w:p w:rsidR="00C34416" w:rsidRPr="00F256A8" w:rsidRDefault="00C34416" w:rsidP="00F256A8">
      <w:pPr>
        <w:rPr>
          <w:rFonts w:asciiTheme="minorHAnsi" w:hAnsiTheme="minorHAnsi" w:cs="Arial"/>
          <w:b/>
          <w:sz w:val="22"/>
          <w:szCs w:val="22"/>
        </w:rPr>
      </w:pPr>
    </w:p>
    <w:p w:rsidR="000137DE" w:rsidRDefault="000137DE" w:rsidP="000137DE">
      <w:pPr>
        <w:pStyle w:val="ListParagraph"/>
        <w:numPr>
          <w:ilvl w:val="0"/>
          <w:numId w:val="11"/>
        </w:numPr>
        <w:rPr>
          <w:rFonts w:asciiTheme="minorHAnsi" w:hAnsiTheme="minorHAnsi" w:cs="Arial"/>
          <w:b/>
          <w:sz w:val="22"/>
          <w:szCs w:val="22"/>
        </w:rPr>
      </w:pPr>
      <w:r w:rsidRPr="002C5597">
        <w:rPr>
          <w:rFonts w:asciiTheme="minorHAnsi" w:hAnsiTheme="minorHAnsi" w:cs="Arial"/>
          <w:b/>
          <w:sz w:val="22"/>
          <w:szCs w:val="22"/>
        </w:rPr>
        <w:t xml:space="preserve">Project </w:t>
      </w:r>
      <w:r w:rsidR="00973996">
        <w:rPr>
          <w:rFonts w:asciiTheme="minorHAnsi" w:hAnsiTheme="minorHAnsi" w:cs="Arial"/>
          <w:b/>
          <w:sz w:val="22"/>
          <w:szCs w:val="22"/>
        </w:rPr>
        <w:t>Summary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973996" w:rsidRPr="000613AE" w:rsidTr="0018649D">
        <w:trPr>
          <w:trHeight w:val="607"/>
        </w:trPr>
        <w:tc>
          <w:tcPr>
            <w:tcW w:w="10343" w:type="dxa"/>
            <w:shd w:val="clear" w:color="auto" w:fill="D9D9D9" w:themeFill="background1" w:themeFillShade="D9"/>
          </w:tcPr>
          <w:p w:rsidR="00106A98" w:rsidRDefault="00973996" w:rsidP="00973996">
            <w:pPr>
              <w:rPr>
                <w:rFonts w:asciiTheme="minorHAnsi" w:hAnsiTheme="minorHAnsi" w:cs="Arial"/>
                <w:b/>
                <w:sz w:val="22"/>
                <w:szCs w:val="22"/>
              </w:rPr>
            </w:pPr>
            <w:r>
              <w:rPr>
                <w:rFonts w:asciiTheme="minorHAnsi" w:hAnsiTheme="minorHAnsi" w:cs="Arial"/>
                <w:b/>
                <w:sz w:val="22"/>
                <w:szCs w:val="22"/>
              </w:rPr>
              <w:t>Please provide a brief summary of your project</w:t>
            </w:r>
            <w:r w:rsidR="0006598C">
              <w:rPr>
                <w:rFonts w:asciiTheme="minorHAnsi" w:hAnsiTheme="minorHAnsi" w:cs="Arial"/>
                <w:b/>
                <w:sz w:val="22"/>
                <w:szCs w:val="22"/>
              </w:rPr>
              <w:t xml:space="preserve"> and any key outputs</w:t>
            </w:r>
            <w:r>
              <w:rPr>
                <w:rFonts w:asciiTheme="minorHAnsi" w:hAnsiTheme="minorHAnsi" w:cs="Arial"/>
                <w:b/>
                <w:sz w:val="22"/>
                <w:szCs w:val="22"/>
              </w:rPr>
              <w:t xml:space="preserve"> (max. 200 words)</w:t>
            </w:r>
            <w:r w:rsidR="00106A98">
              <w:rPr>
                <w:rFonts w:asciiTheme="minorHAnsi" w:hAnsiTheme="minorHAnsi" w:cs="Arial"/>
                <w:b/>
                <w:sz w:val="22"/>
                <w:szCs w:val="22"/>
              </w:rPr>
              <w:t xml:space="preserve"> </w:t>
            </w:r>
          </w:p>
          <w:p w:rsidR="00973996" w:rsidRPr="00106A98" w:rsidRDefault="0006598C" w:rsidP="0006598C">
            <w:pPr>
              <w:rPr>
                <w:rFonts w:asciiTheme="minorHAnsi" w:hAnsiTheme="minorHAnsi" w:cs="Arial"/>
                <w:i/>
                <w:sz w:val="22"/>
                <w:szCs w:val="22"/>
              </w:rPr>
            </w:pPr>
            <w:r>
              <w:rPr>
                <w:rFonts w:asciiTheme="minorHAnsi" w:hAnsiTheme="minorHAnsi" w:cs="Arial"/>
                <w:i/>
                <w:sz w:val="22"/>
                <w:szCs w:val="22"/>
              </w:rPr>
              <w:t>This will be featured on the LSSI website and c</w:t>
            </w:r>
            <w:r w:rsidR="00106A98" w:rsidRPr="00106A98">
              <w:rPr>
                <w:rFonts w:asciiTheme="minorHAnsi" w:hAnsiTheme="minorHAnsi" w:cs="Arial"/>
                <w:i/>
                <w:sz w:val="22"/>
                <w:szCs w:val="22"/>
              </w:rPr>
              <w:t>ommunications</w:t>
            </w:r>
          </w:p>
        </w:tc>
      </w:tr>
      <w:tr w:rsidR="00973996" w:rsidRPr="00CE62BE" w:rsidTr="00B06313">
        <w:trPr>
          <w:trHeight w:val="1125"/>
        </w:trPr>
        <w:tc>
          <w:tcPr>
            <w:tcW w:w="10343" w:type="dxa"/>
          </w:tcPr>
          <w:p w:rsidR="00973996" w:rsidRDefault="00973996" w:rsidP="00B06313">
            <w:pPr>
              <w:spacing w:before="120"/>
              <w:jc w:val="both"/>
              <w:rPr>
                <w:rFonts w:ascii="Calibri" w:hAnsi="Calibri" w:cs="Arial"/>
                <w:sz w:val="22"/>
                <w:szCs w:val="22"/>
              </w:rPr>
            </w:pPr>
          </w:p>
          <w:p w:rsidR="00AF56BD" w:rsidRDefault="00AF56BD" w:rsidP="00B06313">
            <w:pPr>
              <w:spacing w:before="120"/>
              <w:jc w:val="both"/>
              <w:rPr>
                <w:rFonts w:ascii="Calibri" w:hAnsi="Calibri" w:cs="Arial"/>
                <w:sz w:val="22"/>
                <w:szCs w:val="22"/>
              </w:rPr>
            </w:pPr>
          </w:p>
          <w:p w:rsidR="00AF56BD" w:rsidRDefault="00AF56BD" w:rsidP="00B06313">
            <w:pPr>
              <w:spacing w:before="120"/>
              <w:jc w:val="both"/>
              <w:rPr>
                <w:rFonts w:ascii="Calibri" w:hAnsi="Calibri" w:cs="Arial"/>
                <w:sz w:val="22"/>
                <w:szCs w:val="22"/>
              </w:rPr>
            </w:pPr>
          </w:p>
          <w:p w:rsidR="00AF56BD" w:rsidRDefault="00AF56BD" w:rsidP="00B06313">
            <w:pPr>
              <w:spacing w:before="120"/>
              <w:jc w:val="both"/>
              <w:rPr>
                <w:rFonts w:ascii="Calibri" w:hAnsi="Calibri" w:cs="Arial"/>
                <w:sz w:val="22"/>
                <w:szCs w:val="22"/>
              </w:rPr>
            </w:pPr>
          </w:p>
          <w:p w:rsidR="00AF56BD" w:rsidRDefault="00AF56BD" w:rsidP="00B06313">
            <w:pPr>
              <w:spacing w:before="120"/>
              <w:jc w:val="both"/>
              <w:rPr>
                <w:rFonts w:ascii="Calibri" w:hAnsi="Calibri" w:cs="Arial"/>
                <w:sz w:val="22"/>
                <w:szCs w:val="22"/>
              </w:rPr>
            </w:pPr>
          </w:p>
          <w:p w:rsidR="00F66842" w:rsidRDefault="00F66842" w:rsidP="00B06313">
            <w:pPr>
              <w:spacing w:before="120"/>
              <w:jc w:val="both"/>
              <w:rPr>
                <w:rFonts w:ascii="Calibri" w:hAnsi="Calibri" w:cs="Arial"/>
                <w:sz w:val="22"/>
                <w:szCs w:val="22"/>
              </w:rPr>
            </w:pPr>
          </w:p>
          <w:p w:rsidR="00AF56BD" w:rsidRPr="00B06313" w:rsidRDefault="00AF56BD" w:rsidP="00B06313">
            <w:pPr>
              <w:spacing w:before="120"/>
              <w:jc w:val="both"/>
              <w:rPr>
                <w:rFonts w:ascii="Calibri" w:hAnsi="Calibri" w:cs="Arial"/>
                <w:sz w:val="22"/>
                <w:szCs w:val="22"/>
              </w:rPr>
            </w:pPr>
          </w:p>
        </w:tc>
      </w:tr>
    </w:tbl>
    <w:p w:rsidR="00973996" w:rsidRDefault="00973996"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Default="00F66842" w:rsidP="00973996">
      <w:pPr>
        <w:rPr>
          <w:rFonts w:asciiTheme="minorHAnsi" w:hAnsiTheme="minorHAnsi" w:cs="Arial"/>
          <w:b/>
          <w:sz w:val="22"/>
          <w:szCs w:val="22"/>
        </w:rPr>
      </w:pPr>
    </w:p>
    <w:p w:rsidR="00F66842" w:rsidRPr="00973996" w:rsidRDefault="00F66842" w:rsidP="00973996">
      <w:pPr>
        <w:rPr>
          <w:rFonts w:asciiTheme="minorHAnsi" w:hAnsiTheme="minorHAnsi" w:cs="Arial"/>
          <w:b/>
          <w:sz w:val="22"/>
          <w:szCs w:val="22"/>
        </w:rPr>
      </w:pPr>
    </w:p>
    <w:p w:rsidR="000137DE" w:rsidRPr="0016649F" w:rsidRDefault="00973996" w:rsidP="000137DE">
      <w:pPr>
        <w:pStyle w:val="ListParagraph"/>
        <w:numPr>
          <w:ilvl w:val="0"/>
          <w:numId w:val="11"/>
        </w:numPr>
        <w:rPr>
          <w:rFonts w:asciiTheme="minorHAnsi" w:hAnsiTheme="minorHAnsi" w:cs="Arial"/>
          <w:sz w:val="22"/>
          <w:szCs w:val="22"/>
        </w:rPr>
      </w:pPr>
      <w:r w:rsidRPr="0016649F">
        <w:rPr>
          <w:rFonts w:asciiTheme="minorHAnsi" w:hAnsiTheme="minorHAnsi" w:cs="Arial"/>
          <w:b/>
          <w:sz w:val="22"/>
          <w:szCs w:val="22"/>
        </w:rPr>
        <w:t xml:space="preserve">Project </w:t>
      </w:r>
      <w:r w:rsidR="0016649F" w:rsidRPr="0016649F">
        <w:rPr>
          <w:rFonts w:asciiTheme="minorHAnsi" w:hAnsiTheme="minorHAnsi" w:cs="Arial"/>
          <w:b/>
          <w:sz w:val="22"/>
          <w:szCs w:val="22"/>
        </w:rPr>
        <w:t xml:space="preserve">Narrative </w:t>
      </w:r>
    </w:p>
    <w:p w:rsidR="0016649F" w:rsidRPr="0016649F" w:rsidRDefault="0016649F" w:rsidP="00A37818">
      <w:pPr>
        <w:pStyle w:val="ListParagraph"/>
        <w:ind w:left="360"/>
        <w:rPr>
          <w:rFonts w:asciiTheme="minorHAnsi" w:hAnsiTheme="minorHAnsi"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137DE" w:rsidRPr="000613AE" w:rsidTr="0018649D">
        <w:trPr>
          <w:trHeight w:val="607"/>
        </w:trPr>
        <w:tc>
          <w:tcPr>
            <w:tcW w:w="10343" w:type="dxa"/>
            <w:shd w:val="clear" w:color="auto" w:fill="D9D9D9" w:themeFill="background1" w:themeFillShade="D9"/>
          </w:tcPr>
          <w:p w:rsidR="00106A98" w:rsidRDefault="00106A98" w:rsidP="00106A98">
            <w:pPr>
              <w:rPr>
                <w:rFonts w:asciiTheme="minorHAnsi" w:hAnsiTheme="minorHAnsi" w:cs="Arial"/>
                <w:b/>
                <w:sz w:val="22"/>
                <w:szCs w:val="22"/>
              </w:rPr>
            </w:pPr>
            <w:r>
              <w:rPr>
                <w:rFonts w:asciiTheme="minorHAnsi" w:hAnsiTheme="minorHAnsi" w:cs="Arial"/>
                <w:b/>
                <w:sz w:val="22"/>
                <w:szCs w:val="22"/>
              </w:rPr>
              <w:t xml:space="preserve">Please detail: </w:t>
            </w:r>
          </w:p>
          <w:p w:rsidR="00106A98" w:rsidRPr="00106A98" w:rsidRDefault="00106A98" w:rsidP="00106A98">
            <w:pPr>
              <w:pStyle w:val="ListParagraph"/>
              <w:numPr>
                <w:ilvl w:val="0"/>
                <w:numId w:val="22"/>
              </w:numPr>
              <w:rPr>
                <w:rFonts w:asciiTheme="minorHAnsi" w:hAnsiTheme="minorHAnsi" w:cs="Arial"/>
                <w:b/>
                <w:sz w:val="22"/>
                <w:szCs w:val="22"/>
              </w:rPr>
            </w:pPr>
            <w:r w:rsidRPr="00106A98">
              <w:rPr>
                <w:rFonts w:asciiTheme="minorHAnsi" w:hAnsiTheme="minorHAnsi" w:cs="Arial"/>
                <w:b/>
                <w:sz w:val="22"/>
                <w:szCs w:val="22"/>
              </w:rPr>
              <w:t>T</w:t>
            </w:r>
            <w:r w:rsidR="00441EC1" w:rsidRPr="00106A98">
              <w:rPr>
                <w:rFonts w:asciiTheme="minorHAnsi" w:hAnsiTheme="minorHAnsi" w:cs="Arial"/>
                <w:b/>
                <w:sz w:val="22"/>
                <w:szCs w:val="22"/>
              </w:rPr>
              <w:t>he extent the project achieved t</w:t>
            </w:r>
            <w:r w:rsidR="0016649F" w:rsidRPr="00106A98">
              <w:rPr>
                <w:rFonts w:asciiTheme="minorHAnsi" w:hAnsiTheme="minorHAnsi" w:cs="Arial"/>
                <w:b/>
                <w:sz w:val="22"/>
                <w:szCs w:val="22"/>
              </w:rPr>
              <w:t xml:space="preserve">he aims and objectives as specified in the original application </w:t>
            </w:r>
          </w:p>
          <w:p w:rsidR="0016649F" w:rsidRPr="00106A98" w:rsidRDefault="00106A98" w:rsidP="00106A98">
            <w:pPr>
              <w:pStyle w:val="ListParagraph"/>
              <w:numPr>
                <w:ilvl w:val="0"/>
                <w:numId w:val="22"/>
              </w:numPr>
              <w:rPr>
                <w:rFonts w:asciiTheme="minorHAnsi" w:hAnsiTheme="minorHAnsi" w:cs="Arial"/>
                <w:b/>
                <w:sz w:val="22"/>
                <w:szCs w:val="22"/>
              </w:rPr>
            </w:pPr>
            <w:r w:rsidRPr="00106A98">
              <w:rPr>
                <w:rFonts w:asciiTheme="minorHAnsi" w:hAnsiTheme="minorHAnsi" w:cs="Arial"/>
                <w:b/>
                <w:sz w:val="22"/>
                <w:szCs w:val="22"/>
              </w:rPr>
              <w:t>E</w:t>
            </w:r>
            <w:r w:rsidR="00441EC1" w:rsidRPr="00106A98">
              <w:rPr>
                <w:rFonts w:asciiTheme="minorHAnsi" w:hAnsiTheme="minorHAnsi" w:cs="Arial"/>
                <w:b/>
                <w:sz w:val="22"/>
                <w:szCs w:val="22"/>
              </w:rPr>
              <w:t>xamples of t</w:t>
            </w:r>
            <w:r w:rsidR="0016649F" w:rsidRPr="00106A98">
              <w:rPr>
                <w:rFonts w:asciiTheme="minorHAnsi" w:hAnsiTheme="minorHAnsi" w:cs="Arial"/>
                <w:b/>
                <w:sz w:val="22"/>
                <w:szCs w:val="22"/>
              </w:rPr>
              <w:t>he</w:t>
            </w:r>
            <w:r w:rsidR="00147893">
              <w:rPr>
                <w:rFonts w:asciiTheme="minorHAnsi" w:hAnsiTheme="minorHAnsi" w:cs="Arial"/>
                <w:b/>
                <w:sz w:val="22"/>
                <w:szCs w:val="22"/>
              </w:rPr>
              <w:t xml:space="preserve"> key</w:t>
            </w:r>
            <w:r w:rsidR="0016649F" w:rsidRPr="00106A98">
              <w:rPr>
                <w:rFonts w:asciiTheme="minorHAnsi" w:hAnsiTheme="minorHAnsi" w:cs="Arial"/>
                <w:b/>
                <w:sz w:val="22"/>
                <w:szCs w:val="22"/>
              </w:rPr>
              <w:t xml:space="preserve"> i</w:t>
            </w:r>
            <w:r w:rsidR="00147893">
              <w:rPr>
                <w:rFonts w:asciiTheme="minorHAnsi" w:hAnsiTheme="minorHAnsi" w:cs="Arial"/>
                <w:b/>
                <w:sz w:val="22"/>
                <w:szCs w:val="22"/>
              </w:rPr>
              <w:t xml:space="preserve">mpacts, outcomes and outputs </w:t>
            </w:r>
          </w:p>
          <w:p w:rsidR="00106A98" w:rsidRPr="00106A98" w:rsidRDefault="00106A98" w:rsidP="00106A98">
            <w:pPr>
              <w:pStyle w:val="ListParagraph"/>
              <w:numPr>
                <w:ilvl w:val="0"/>
                <w:numId w:val="22"/>
              </w:numPr>
              <w:rPr>
                <w:rFonts w:asciiTheme="minorHAnsi" w:hAnsiTheme="minorHAnsi" w:cs="Arial"/>
                <w:b/>
                <w:sz w:val="22"/>
                <w:szCs w:val="22"/>
              </w:rPr>
            </w:pPr>
            <w:r w:rsidRPr="00106A98">
              <w:rPr>
                <w:rFonts w:asciiTheme="minorHAnsi" w:hAnsiTheme="minorHAnsi" w:cs="Arial"/>
                <w:b/>
                <w:sz w:val="22"/>
                <w:szCs w:val="22"/>
              </w:rPr>
              <w:t xml:space="preserve">Key challenges and lessons learnt </w:t>
            </w:r>
          </w:p>
          <w:p w:rsidR="00AB2A27" w:rsidRPr="00106A98" w:rsidRDefault="0006598C" w:rsidP="0006598C">
            <w:pPr>
              <w:rPr>
                <w:rFonts w:asciiTheme="minorHAnsi" w:hAnsiTheme="minorHAnsi" w:cs="Arial"/>
                <w:i/>
                <w:sz w:val="22"/>
                <w:szCs w:val="22"/>
              </w:rPr>
            </w:pPr>
            <w:r>
              <w:rPr>
                <w:rFonts w:asciiTheme="minorHAnsi" w:hAnsiTheme="minorHAnsi" w:cs="Arial"/>
                <w:i/>
                <w:sz w:val="22"/>
                <w:szCs w:val="22"/>
              </w:rPr>
              <w:t>(Maximum 200 words</w:t>
            </w:r>
            <w:r w:rsidR="00106A98" w:rsidRPr="00106A98">
              <w:rPr>
                <w:rFonts w:asciiTheme="minorHAnsi" w:hAnsiTheme="minorHAnsi" w:cs="Arial"/>
                <w:i/>
                <w:sz w:val="22"/>
                <w:szCs w:val="22"/>
              </w:rPr>
              <w:t xml:space="preserve">) </w:t>
            </w:r>
            <w:r w:rsidR="0016649F" w:rsidRPr="00106A98">
              <w:rPr>
                <w:rFonts w:asciiTheme="minorHAnsi" w:hAnsiTheme="minorHAnsi" w:cs="Arial"/>
                <w:i/>
                <w:sz w:val="22"/>
                <w:szCs w:val="22"/>
              </w:rPr>
              <w:t xml:space="preserve"> </w:t>
            </w:r>
          </w:p>
        </w:tc>
      </w:tr>
      <w:tr w:rsidR="000137DE" w:rsidRPr="00CE62BE" w:rsidTr="0018649D">
        <w:trPr>
          <w:trHeight w:val="3174"/>
        </w:trPr>
        <w:tc>
          <w:tcPr>
            <w:tcW w:w="10343" w:type="dxa"/>
          </w:tcPr>
          <w:p w:rsidR="000137DE" w:rsidRPr="00CE62BE" w:rsidRDefault="000137DE" w:rsidP="00E32D20">
            <w:pPr>
              <w:spacing w:before="120" w:after="120"/>
              <w:rPr>
                <w:rFonts w:asciiTheme="minorHAnsi" w:hAnsiTheme="minorHAnsi" w:cs="Arial"/>
                <w:sz w:val="22"/>
                <w:szCs w:val="22"/>
              </w:rPr>
            </w:pPr>
          </w:p>
          <w:p w:rsidR="000137DE" w:rsidRDefault="000137DE" w:rsidP="00E32D20">
            <w:pPr>
              <w:spacing w:before="120" w:after="120"/>
              <w:rPr>
                <w:rFonts w:asciiTheme="minorHAnsi" w:hAnsiTheme="minorHAnsi" w:cs="Arial"/>
                <w:sz w:val="22"/>
                <w:szCs w:val="22"/>
              </w:rPr>
            </w:pPr>
          </w:p>
          <w:p w:rsidR="00441EC1" w:rsidRDefault="00441EC1" w:rsidP="00E32D20">
            <w:pPr>
              <w:spacing w:before="120" w:after="120"/>
              <w:rPr>
                <w:rFonts w:asciiTheme="minorHAnsi" w:hAnsiTheme="minorHAnsi" w:cs="Arial"/>
                <w:sz w:val="22"/>
                <w:szCs w:val="22"/>
              </w:rPr>
            </w:pPr>
          </w:p>
          <w:p w:rsidR="00441EC1" w:rsidRDefault="00441EC1" w:rsidP="00E32D20">
            <w:pPr>
              <w:spacing w:before="120" w:after="120"/>
              <w:rPr>
                <w:rFonts w:asciiTheme="minorHAnsi" w:hAnsiTheme="minorHAnsi" w:cs="Arial"/>
                <w:sz w:val="22"/>
                <w:szCs w:val="22"/>
              </w:rPr>
            </w:pPr>
          </w:p>
          <w:p w:rsidR="00441EC1" w:rsidRDefault="00441EC1" w:rsidP="00E32D20">
            <w:pPr>
              <w:spacing w:before="120" w:after="120"/>
              <w:rPr>
                <w:rFonts w:asciiTheme="minorHAnsi" w:hAnsiTheme="minorHAnsi" w:cs="Arial"/>
                <w:sz w:val="22"/>
                <w:szCs w:val="22"/>
              </w:rPr>
            </w:pPr>
          </w:p>
          <w:p w:rsidR="00441EC1" w:rsidRDefault="00441EC1" w:rsidP="00E32D20">
            <w:pPr>
              <w:spacing w:before="120" w:after="120"/>
              <w:rPr>
                <w:rFonts w:asciiTheme="minorHAnsi" w:hAnsiTheme="minorHAnsi" w:cs="Arial"/>
                <w:sz w:val="22"/>
                <w:szCs w:val="22"/>
              </w:rPr>
            </w:pPr>
          </w:p>
          <w:p w:rsidR="00441EC1" w:rsidRDefault="00441EC1" w:rsidP="00E32D20">
            <w:pPr>
              <w:spacing w:before="120" w:after="120"/>
              <w:rPr>
                <w:rFonts w:asciiTheme="minorHAnsi" w:hAnsiTheme="minorHAnsi" w:cs="Arial"/>
                <w:sz w:val="22"/>
                <w:szCs w:val="22"/>
              </w:rPr>
            </w:pPr>
          </w:p>
          <w:p w:rsidR="00441EC1" w:rsidRPr="00CE62BE" w:rsidRDefault="00441EC1" w:rsidP="00E32D20">
            <w:pPr>
              <w:spacing w:before="120" w:after="120"/>
              <w:rPr>
                <w:rFonts w:asciiTheme="minorHAnsi" w:hAnsiTheme="minorHAnsi" w:cs="Arial"/>
                <w:sz w:val="22"/>
                <w:szCs w:val="22"/>
              </w:rPr>
            </w:pPr>
          </w:p>
        </w:tc>
      </w:tr>
    </w:tbl>
    <w:p w:rsidR="00F66842" w:rsidRDefault="00F66842" w:rsidP="000137DE">
      <w:pPr>
        <w:rPr>
          <w:rFonts w:asciiTheme="minorHAnsi" w:hAnsiTheme="minorHAnsi" w:cs="Arial"/>
          <w:b/>
          <w:sz w:val="22"/>
          <w:szCs w:val="22"/>
        </w:rPr>
      </w:pPr>
    </w:p>
    <w:p w:rsidR="00441EC1" w:rsidRDefault="00441EC1" w:rsidP="000137DE">
      <w:pPr>
        <w:rPr>
          <w:rFonts w:asciiTheme="minorHAnsi" w:hAnsiTheme="minorHAnsi" w:cs="Arial"/>
          <w:b/>
          <w:sz w:val="22"/>
          <w:szCs w:val="22"/>
        </w:rPr>
      </w:pPr>
    </w:p>
    <w:p w:rsidR="00441EC1" w:rsidRPr="00441EC1" w:rsidRDefault="00441EC1" w:rsidP="00106A98">
      <w:pPr>
        <w:pStyle w:val="ListParagraph"/>
        <w:numPr>
          <w:ilvl w:val="0"/>
          <w:numId w:val="11"/>
        </w:numPr>
        <w:rPr>
          <w:rFonts w:asciiTheme="minorHAnsi" w:hAnsiTheme="minorHAnsi" w:cs="Arial"/>
          <w:b/>
          <w:sz w:val="22"/>
          <w:szCs w:val="22"/>
        </w:rPr>
      </w:pPr>
      <w:r>
        <w:rPr>
          <w:rFonts w:asciiTheme="minorHAnsi" w:hAnsiTheme="minorHAnsi" w:cs="Arial"/>
          <w:b/>
          <w:sz w:val="22"/>
          <w:szCs w:val="22"/>
        </w:rPr>
        <w:t xml:space="preserve">External Partner Narrative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41EC1" w:rsidRPr="000613AE" w:rsidTr="00035FD4">
        <w:trPr>
          <w:trHeight w:val="607"/>
        </w:trPr>
        <w:tc>
          <w:tcPr>
            <w:tcW w:w="10343" w:type="dxa"/>
            <w:shd w:val="clear" w:color="auto" w:fill="D9D9D9" w:themeFill="background1" w:themeFillShade="D9"/>
          </w:tcPr>
          <w:p w:rsidR="00441EC1" w:rsidRPr="00441EC1" w:rsidRDefault="00441EC1" w:rsidP="00441EC1">
            <w:pPr>
              <w:rPr>
                <w:rFonts w:asciiTheme="minorHAnsi" w:hAnsiTheme="minorHAnsi" w:cs="Arial"/>
                <w:b/>
                <w:sz w:val="22"/>
                <w:szCs w:val="22"/>
              </w:rPr>
            </w:pPr>
            <w:r w:rsidRPr="00441EC1">
              <w:rPr>
                <w:rFonts w:asciiTheme="minorHAnsi" w:hAnsiTheme="minorHAnsi" w:cs="Arial"/>
                <w:b/>
                <w:sz w:val="22"/>
                <w:szCs w:val="22"/>
              </w:rPr>
              <w:t>Any feedback / comments received from your external partner</w:t>
            </w:r>
            <w:r>
              <w:rPr>
                <w:rFonts w:asciiTheme="minorHAnsi" w:hAnsiTheme="minorHAnsi" w:cs="Arial"/>
                <w:b/>
                <w:sz w:val="22"/>
                <w:szCs w:val="22"/>
              </w:rPr>
              <w:t xml:space="preserve"> </w:t>
            </w:r>
            <w:r w:rsidR="00147893">
              <w:rPr>
                <w:rFonts w:asciiTheme="minorHAnsi" w:hAnsiTheme="minorHAnsi" w:cs="Arial"/>
                <w:b/>
                <w:sz w:val="22"/>
                <w:szCs w:val="22"/>
              </w:rPr>
              <w:t>about the project and their experience of working with you</w:t>
            </w:r>
            <w:r w:rsidRPr="00106A98">
              <w:rPr>
                <w:rFonts w:asciiTheme="minorHAnsi" w:hAnsiTheme="minorHAnsi" w:cs="Arial"/>
                <w:i/>
                <w:sz w:val="22"/>
                <w:szCs w:val="22"/>
              </w:rPr>
              <w:t>(please include names and quotes if applicable</w:t>
            </w:r>
            <w:r w:rsidRPr="00106A98">
              <w:rPr>
                <w:rFonts w:asciiTheme="minorHAnsi" w:hAnsiTheme="minorHAnsi" w:cs="Arial"/>
                <w:sz w:val="22"/>
                <w:szCs w:val="22"/>
              </w:rPr>
              <w:t>)</w:t>
            </w:r>
            <w:r>
              <w:rPr>
                <w:rFonts w:asciiTheme="minorHAnsi" w:hAnsiTheme="minorHAnsi" w:cs="Arial"/>
                <w:b/>
                <w:sz w:val="22"/>
                <w:szCs w:val="22"/>
              </w:rPr>
              <w:t xml:space="preserve"> </w:t>
            </w:r>
          </w:p>
        </w:tc>
      </w:tr>
      <w:tr w:rsidR="00441EC1" w:rsidRPr="00CE62BE" w:rsidTr="00035FD4">
        <w:trPr>
          <w:trHeight w:val="3174"/>
        </w:trPr>
        <w:tc>
          <w:tcPr>
            <w:tcW w:w="10343" w:type="dxa"/>
          </w:tcPr>
          <w:p w:rsidR="00441EC1" w:rsidRPr="00CE62BE" w:rsidRDefault="00441EC1" w:rsidP="00035FD4">
            <w:pPr>
              <w:spacing w:before="120" w:after="120"/>
              <w:rPr>
                <w:rFonts w:asciiTheme="minorHAnsi" w:hAnsiTheme="minorHAnsi" w:cs="Arial"/>
                <w:sz w:val="22"/>
                <w:szCs w:val="22"/>
              </w:rPr>
            </w:pPr>
          </w:p>
          <w:p w:rsidR="00441EC1" w:rsidRPr="00CE62BE" w:rsidRDefault="00441EC1" w:rsidP="00035FD4">
            <w:pPr>
              <w:spacing w:before="120" w:after="120"/>
              <w:rPr>
                <w:rFonts w:asciiTheme="minorHAnsi" w:hAnsiTheme="minorHAnsi" w:cs="Arial"/>
                <w:sz w:val="22"/>
                <w:szCs w:val="22"/>
              </w:rPr>
            </w:pPr>
          </w:p>
        </w:tc>
      </w:tr>
    </w:tbl>
    <w:p w:rsidR="00AB2A27" w:rsidRPr="00AE729F" w:rsidRDefault="00AB2A27" w:rsidP="003F42D7">
      <w:pPr>
        <w:rPr>
          <w:rFonts w:asciiTheme="minorHAnsi" w:hAnsiTheme="minorHAnsi" w:cs="Arial"/>
          <w:i/>
          <w:sz w:val="22"/>
          <w:szCs w:val="22"/>
        </w:rPr>
      </w:pPr>
    </w:p>
    <w:p w:rsidR="000137DE" w:rsidRDefault="000137DE" w:rsidP="003F42D7">
      <w:pPr>
        <w:rPr>
          <w:rFonts w:asciiTheme="minorHAnsi" w:hAnsiTheme="minorHAnsi" w:cs="Arial"/>
          <w:b/>
          <w:sz w:val="22"/>
          <w:szCs w:val="22"/>
        </w:rPr>
      </w:pPr>
    </w:p>
    <w:p w:rsidR="000137DE" w:rsidRPr="00FB03A1" w:rsidRDefault="00BD4D7A" w:rsidP="00BD4D7A">
      <w:pPr>
        <w:ind w:left="426" w:hanging="426"/>
        <w:rPr>
          <w:rFonts w:asciiTheme="minorHAnsi" w:hAnsiTheme="minorHAnsi" w:cs="Arial"/>
          <w:b/>
          <w:sz w:val="22"/>
          <w:szCs w:val="22"/>
        </w:rPr>
      </w:pPr>
      <w:r>
        <w:rPr>
          <w:rFonts w:asciiTheme="minorHAnsi" w:hAnsiTheme="minorHAnsi" w:cs="Arial"/>
          <w:b/>
          <w:sz w:val="22"/>
          <w:szCs w:val="22"/>
        </w:rPr>
        <w:t>4</w:t>
      </w:r>
      <w:r w:rsidR="000137DE">
        <w:rPr>
          <w:rFonts w:asciiTheme="minorHAnsi" w:hAnsiTheme="minorHAnsi" w:cs="Arial"/>
          <w:b/>
          <w:sz w:val="22"/>
          <w:szCs w:val="22"/>
        </w:rPr>
        <w:t xml:space="preserve">. </w:t>
      </w:r>
      <w:r>
        <w:rPr>
          <w:rFonts w:asciiTheme="minorHAnsi" w:hAnsiTheme="minorHAnsi" w:cs="Arial"/>
          <w:b/>
          <w:sz w:val="22"/>
          <w:szCs w:val="22"/>
        </w:rPr>
        <w:tab/>
      </w:r>
      <w:r w:rsidR="000137DE">
        <w:rPr>
          <w:rFonts w:asciiTheme="minorHAnsi" w:hAnsiTheme="minorHAnsi" w:cs="Arial"/>
          <w:b/>
          <w:sz w:val="22"/>
          <w:szCs w:val="22"/>
        </w:rPr>
        <w:t>Follow-on plans</w:t>
      </w:r>
      <w:r w:rsidR="00AB2A27">
        <w:rPr>
          <w:rFonts w:asciiTheme="minorHAnsi" w:hAnsiTheme="minorHAnsi" w:cs="Arial"/>
          <w:b/>
          <w:sz w:val="22"/>
          <w:szCs w:val="22"/>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137DE" w:rsidRPr="000613AE" w:rsidTr="0018649D">
        <w:trPr>
          <w:trHeight w:val="415"/>
        </w:trPr>
        <w:tc>
          <w:tcPr>
            <w:tcW w:w="10343" w:type="dxa"/>
            <w:shd w:val="clear" w:color="auto" w:fill="D9D9D9" w:themeFill="background1" w:themeFillShade="D9"/>
          </w:tcPr>
          <w:p w:rsidR="00AB2A27" w:rsidRDefault="000137DE" w:rsidP="00AC5B37">
            <w:pPr>
              <w:rPr>
                <w:rFonts w:asciiTheme="minorHAnsi" w:hAnsiTheme="minorHAnsi" w:cs="Arial"/>
                <w:b/>
                <w:sz w:val="22"/>
                <w:szCs w:val="22"/>
              </w:rPr>
            </w:pPr>
            <w:r>
              <w:rPr>
                <w:rFonts w:asciiTheme="minorHAnsi" w:hAnsiTheme="minorHAnsi" w:cs="Arial"/>
                <w:b/>
                <w:sz w:val="22"/>
                <w:szCs w:val="22"/>
              </w:rPr>
              <w:t xml:space="preserve">Please explain how the partnership/networks you have built will be sustained beyond the life of the </w:t>
            </w:r>
            <w:r w:rsidR="00AB2A27">
              <w:rPr>
                <w:rFonts w:asciiTheme="minorHAnsi" w:hAnsiTheme="minorHAnsi" w:cs="Arial"/>
                <w:b/>
                <w:sz w:val="22"/>
                <w:szCs w:val="22"/>
              </w:rPr>
              <w:t>placement</w:t>
            </w:r>
            <w:r w:rsidR="0006598C">
              <w:rPr>
                <w:rFonts w:asciiTheme="minorHAnsi" w:hAnsiTheme="minorHAnsi" w:cs="Arial"/>
                <w:b/>
                <w:sz w:val="22"/>
                <w:szCs w:val="22"/>
              </w:rPr>
              <w:t xml:space="preserve"> (if applicable) </w:t>
            </w:r>
          </w:p>
          <w:p w:rsidR="00106A98" w:rsidRPr="00106A98" w:rsidRDefault="000137DE" w:rsidP="00AC5B37">
            <w:pPr>
              <w:rPr>
                <w:rFonts w:asciiTheme="minorHAnsi" w:hAnsiTheme="minorHAnsi" w:cs="Arial"/>
                <w:sz w:val="22"/>
                <w:szCs w:val="22"/>
              </w:rPr>
            </w:pPr>
            <w:r w:rsidRPr="00106A98">
              <w:rPr>
                <w:rFonts w:asciiTheme="minorHAnsi" w:hAnsiTheme="minorHAnsi" w:cs="Arial"/>
                <w:sz w:val="22"/>
                <w:szCs w:val="22"/>
              </w:rPr>
              <w:t>Include information on any websites created, groups/committees</w:t>
            </w:r>
            <w:r w:rsidR="00441EC1" w:rsidRPr="00106A98">
              <w:rPr>
                <w:rFonts w:asciiTheme="minorHAnsi" w:hAnsiTheme="minorHAnsi" w:cs="Arial"/>
                <w:sz w:val="22"/>
                <w:szCs w:val="22"/>
              </w:rPr>
              <w:t>/partnerships</w:t>
            </w:r>
            <w:r w:rsidRPr="00106A98">
              <w:rPr>
                <w:rFonts w:asciiTheme="minorHAnsi" w:hAnsiTheme="minorHAnsi" w:cs="Arial"/>
                <w:sz w:val="22"/>
                <w:szCs w:val="22"/>
              </w:rPr>
              <w:t xml:space="preserve"> formed etc. </w:t>
            </w:r>
          </w:p>
          <w:p w:rsidR="000137DE" w:rsidRPr="000613AE" w:rsidRDefault="000137DE" w:rsidP="00AC5B37">
            <w:pPr>
              <w:rPr>
                <w:rFonts w:asciiTheme="minorHAnsi" w:hAnsiTheme="minorHAnsi" w:cs="Arial"/>
                <w:i/>
                <w:sz w:val="22"/>
                <w:szCs w:val="22"/>
              </w:rPr>
            </w:pPr>
            <w:r w:rsidRPr="00106A98">
              <w:rPr>
                <w:rFonts w:asciiTheme="minorHAnsi" w:hAnsiTheme="minorHAnsi" w:cs="Arial"/>
                <w:sz w:val="22"/>
                <w:szCs w:val="22"/>
              </w:rPr>
              <w:t>(</w:t>
            </w:r>
            <w:r w:rsidR="00106A98" w:rsidRPr="00106A98">
              <w:rPr>
                <w:rFonts w:asciiTheme="minorHAnsi" w:hAnsiTheme="minorHAnsi" w:cs="Arial"/>
                <w:sz w:val="22"/>
                <w:szCs w:val="22"/>
              </w:rPr>
              <w:t>Maximum</w:t>
            </w:r>
            <w:r w:rsidR="007B5C05" w:rsidRPr="00106A98">
              <w:rPr>
                <w:rFonts w:asciiTheme="minorHAnsi" w:hAnsiTheme="minorHAnsi" w:cs="Arial"/>
                <w:sz w:val="22"/>
                <w:szCs w:val="22"/>
              </w:rPr>
              <w:t xml:space="preserve"> </w:t>
            </w:r>
            <w:r w:rsidRPr="00106A98">
              <w:rPr>
                <w:rFonts w:asciiTheme="minorHAnsi" w:hAnsiTheme="minorHAnsi" w:cs="Arial"/>
                <w:sz w:val="22"/>
                <w:szCs w:val="22"/>
              </w:rPr>
              <w:t>200 words).</w:t>
            </w:r>
          </w:p>
        </w:tc>
      </w:tr>
      <w:tr w:rsidR="000137DE" w:rsidRPr="00CE62BE" w:rsidTr="009A7EDF">
        <w:trPr>
          <w:trHeight w:val="1691"/>
        </w:trPr>
        <w:tc>
          <w:tcPr>
            <w:tcW w:w="10343" w:type="dxa"/>
            <w:shd w:val="clear" w:color="auto" w:fill="FFFFFF" w:themeFill="background1"/>
          </w:tcPr>
          <w:p w:rsidR="00FF66B8" w:rsidRDefault="00FF66B8" w:rsidP="00FF66B8">
            <w:pPr>
              <w:spacing w:before="120"/>
              <w:rPr>
                <w:rFonts w:asciiTheme="minorHAnsi" w:hAnsiTheme="minorHAnsi" w:cs="Arial"/>
                <w:sz w:val="22"/>
                <w:szCs w:val="22"/>
              </w:rPr>
            </w:pPr>
          </w:p>
          <w:p w:rsidR="00441EC1" w:rsidRDefault="00441EC1" w:rsidP="00FF66B8">
            <w:pPr>
              <w:spacing w:before="120"/>
              <w:rPr>
                <w:rFonts w:asciiTheme="minorHAnsi" w:hAnsiTheme="minorHAnsi" w:cs="Arial"/>
                <w:sz w:val="22"/>
                <w:szCs w:val="22"/>
              </w:rPr>
            </w:pPr>
          </w:p>
          <w:p w:rsidR="00441EC1" w:rsidRDefault="00441EC1" w:rsidP="00FF66B8">
            <w:pPr>
              <w:spacing w:before="120"/>
              <w:rPr>
                <w:rFonts w:asciiTheme="minorHAnsi" w:hAnsiTheme="minorHAnsi" w:cs="Arial"/>
                <w:sz w:val="22"/>
                <w:szCs w:val="22"/>
              </w:rPr>
            </w:pPr>
          </w:p>
          <w:p w:rsidR="00441EC1" w:rsidRDefault="00441EC1" w:rsidP="00FF66B8">
            <w:pPr>
              <w:spacing w:before="120"/>
              <w:rPr>
                <w:rFonts w:asciiTheme="minorHAnsi" w:hAnsiTheme="minorHAnsi" w:cs="Arial"/>
                <w:sz w:val="22"/>
                <w:szCs w:val="22"/>
              </w:rPr>
            </w:pPr>
          </w:p>
          <w:p w:rsidR="00FF66B8" w:rsidRPr="00CE62BE" w:rsidRDefault="00FF66B8" w:rsidP="00FF66B8">
            <w:pPr>
              <w:spacing w:before="120"/>
              <w:rPr>
                <w:rFonts w:asciiTheme="minorHAnsi" w:hAnsiTheme="minorHAnsi" w:cs="Arial"/>
                <w:sz w:val="22"/>
                <w:szCs w:val="22"/>
              </w:rPr>
            </w:pPr>
          </w:p>
        </w:tc>
      </w:tr>
    </w:tbl>
    <w:p w:rsidR="008D3CDE" w:rsidRDefault="008D3CDE" w:rsidP="008D3CDE">
      <w:pPr>
        <w:rPr>
          <w:rFonts w:asciiTheme="minorHAnsi" w:hAnsiTheme="minorHAnsi" w:cs="Arial"/>
          <w:b/>
          <w:sz w:val="22"/>
          <w:szCs w:val="22"/>
        </w:rPr>
      </w:pPr>
    </w:p>
    <w:p w:rsidR="0006598C" w:rsidRDefault="0006598C" w:rsidP="008D3CDE">
      <w:pPr>
        <w:rPr>
          <w:rFonts w:asciiTheme="minorHAnsi" w:hAnsiTheme="minorHAnsi" w:cs="Arial"/>
          <w:b/>
          <w:sz w:val="22"/>
          <w:szCs w:val="22"/>
        </w:rPr>
      </w:pPr>
    </w:p>
    <w:p w:rsidR="0006598C" w:rsidRDefault="0006598C" w:rsidP="008D3CDE">
      <w:pPr>
        <w:rPr>
          <w:rFonts w:asciiTheme="minorHAnsi" w:hAnsiTheme="minorHAnsi" w:cs="Arial"/>
          <w:b/>
          <w:sz w:val="22"/>
          <w:szCs w:val="22"/>
        </w:rPr>
      </w:pPr>
    </w:p>
    <w:p w:rsidR="0006598C" w:rsidRDefault="0006598C" w:rsidP="008D3CDE">
      <w:pPr>
        <w:rPr>
          <w:rFonts w:asciiTheme="minorHAnsi" w:hAnsiTheme="minorHAnsi" w:cs="Arial"/>
          <w:b/>
          <w:sz w:val="22"/>
          <w:szCs w:val="22"/>
        </w:rPr>
      </w:pPr>
    </w:p>
    <w:p w:rsidR="0006598C" w:rsidRDefault="0006598C" w:rsidP="008D3CDE">
      <w:pPr>
        <w:rPr>
          <w:rFonts w:asciiTheme="minorHAnsi" w:hAnsiTheme="minorHAnsi" w:cs="Arial"/>
          <w:b/>
          <w:sz w:val="22"/>
          <w:szCs w:val="22"/>
        </w:rPr>
      </w:pPr>
    </w:p>
    <w:p w:rsidR="00DE1745" w:rsidRPr="0006598C" w:rsidRDefault="0006598C" w:rsidP="0006598C">
      <w:pPr>
        <w:rPr>
          <w:rFonts w:asciiTheme="minorHAnsi" w:hAnsiTheme="minorHAnsi" w:cs="Arial"/>
          <w:b/>
          <w:sz w:val="22"/>
          <w:szCs w:val="22"/>
        </w:rPr>
      </w:pPr>
      <w:r>
        <w:rPr>
          <w:rFonts w:asciiTheme="minorHAnsi" w:hAnsiTheme="minorHAnsi" w:cs="Arial"/>
          <w:b/>
          <w:sz w:val="22"/>
          <w:szCs w:val="22"/>
        </w:rPr>
        <w:t>5.</w:t>
      </w:r>
      <w:r w:rsidRPr="0006598C">
        <w:rPr>
          <w:rFonts w:asciiTheme="minorHAnsi" w:hAnsiTheme="minorHAnsi" w:cs="Arial"/>
          <w:b/>
          <w:sz w:val="22"/>
          <w:szCs w:val="22"/>
        </w:rPr>
        <w:t xml:space="preserve"> Student</w:t>
      </w:r>
      <w:r w:rsidR="00DE1745" w:rsidRPr="0006598C">
        <w:rPr>
          <w:rFonts w:asciiTheme="minorHAnsi" w:hAnsiTheme="minorHAnsi" w:cs="Arial"/>
          <w:b/>
          <w:sz w:val="22"/>
          <w:szCs w:val="22"/>
        </w:rPr>
        <w:t xml:space="preserve"> testimonial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DE1745" w:rsidRPr="000613AE" w:rsidTr="00944345">
        <w:trPr>
          <w:trHeight w:val="415"/>
        </w:trPr>
        <w:tc>
          <w:tcPr>
            <w:tcW w:w="10343" w:type="dxa"/>
            <w:shd w:val="clear" w:color="auto" w:fill="D9D9D9" w:themeFill="background1" w:themeFillShade="D9"/>
          </w:tcPr>
          <w:p w:rsidR="00DE1745" w:rsidRPr="000613AE" w:rsidRDefault="00DE1745" w:rsidP="00DE1745">
            <w:pPr>
              <w:rPr>
                <w:rFonts w:asciiTheme="minorHAnsi" w:hAnsiTheme="minorHAnsi" w:cs="Arial"/>
                <w:i/>
                <w:sz w:val="22"/>
                <w:szCs w:val="22"/>
              </w:rPr>
            </w:pPr>
            <w:r>
              <w:rPr>
                <w:rFonts w:asciiTheme="minorHAnsi" w:hAnsiTheme="minorHAnsi" w:cs="Arial"/>
                <w:b/>
                <w:sz w:val="22"/>
                <w:szCs w:val="22"/>
              </w:rPr>
              <w:t xml:space="preserve">Please detail how you think this placement has benefited you and your career/professional development. </w:t>
            </w:r>
          </w:p>
          <w:p w:rsidR="00DE1745" w:rsidRPr="000613AE" w:rsidRDefault="00DE1745" w:rsidP="00944345">
            <w:pPr>
              <w:rPr>
                <w:rFonts w:asciiTheme="minorHAnsi" w:hAnsiTheme="minorHAnsi" w:cs="Arial"/>
                <w:i/>
                <w:sz w:val="22"/>
                <w:szCs w:val="22"/>
              </w:rPr>
            </w:pPr>
          </w:p>
        </w:tc>
      </w:tr>
      <w:tr w:rsidR="00DE1745" w:rsidRPr="00CE62BE" w:rsidTr="00944345">
        <w:trPr>
          <w:trHeight w:val="1691"/>
        </w:trPr>
        <w:tc>
          <w:tcPr>
            <w:tcW w:w="10343" w:type="dxa"/>
            <w:shd w:val="clear" w:color="auto" w:fill="FFFFFF" w:themeFill="background1"/>
          </w:tcPr>
          <w:p w:rsidR="00DE1745" w:rsidRDefault="00DE1745" w:rsidP="00944345">
            <w:pPr>
              <w:spacing w:before="120"/>
              <w:rPr>
                <w:rFonts w:asciiTheme="minorHAnsi" w:hAnsiTheme="minorHAnsi" w:cs="Arial"/>
                <w:sz w:val="22"/>
                <w:szCs w:val="22"/>
              </w:rPr>
            </w:pPr>
          </w:p>
          <w:p w:rsidR="00DE1745" w:rsidRDefault="00DE1745" w:rsidP="00944345">
            <w:pPr>
              <w:spacing w:before="120"/>
              <w:rPr>
                <w:rFonts w:asciiTheme="minorHAnsi" w:hAnsiTheme="minorHAnsi" w:cs="Arial"/>
                <w:sz w:val="22"/>
                <w:szCs w:val="22"/>
              </w:rPr>
            </w:pPr>
          </w:p>
          <w:p w:rsidR="00DE1745" w:rsidRDefault="00DE1745" w:rsidP="00944345">
            <w:pPr>
              <w:spacing w:before="120"/>
              <w:rPr>
                <w:rFonts w:asciiTheme="minorHAnsi" w:hAnsiTheme="minorHAnsi" w:cs="Arial"/>
                <w:sz w:val="22"/>
                <w:szCs w:val="22"/>
              </w:rPr>
            </w:pPr>
          </w:p>
          <w:p w:rsidR="00DE1745" w:rsidRPr="00CE62BE" w:rsidRDefault="00DE1745" w:rsidP="00944345">
            <w:pPr>
              <w:spacing w:before="120"/>
              <w:rPr>
                <w:rFonts w:asciiTheme="minorHAnsi" w:hAnsiTheme="minorHAnsi" w:cs="Arial"/>
                <w:sz w:val="22"/>
                <w:szCs w:val="22"/>
              </w:rPr>
            </w:pPr>
          </w:p>
        </w:tc>
      </w:tr>
    </w:tbl>
    <w:p w:rsidR="00441EC1" w:rsidRDefault="00441EC1" w:rsidP="003457AB">
      <w:pPr>
        <w:rPr>
          <w:rFonts w:asciiTheme="minorHAnsi" w:hAnsiTheme="minorHAnsi" w:cs="Arial"/>
          <w:b/>
          <w:sz w:val="22"/>
          <w:szCs w:val="22"/>
        </w:rPr>
      </w:pPr>
    </w:p>
    <w:p w:rsidR="0006598C" w:rsidRDefault="0006598C" w:rsidP="003457AB">
      <w:pPr>
        <w:rPr>
          <w:rFonts w:asciiTheme="minorHAnsi" w:hAnsiTheme="minorHAnsi" w:cs="Arial"/>
          <w:b/>
          <w:sz w:val="22"/>
          <w:szCs w:val="22"/>
        </w:rPr>
      </w:pPr>
      <w:r>
        <w:rPr>
          <w:rFonts w:asciiTheme="minorHAnsi" w:hAnsiTheme="minorHAnsi" w:cs="Arial"/>
          <w:b/>
          <w:sz w:val="22"/>
          <w:szCs w:val="22"/>
        </w:rPr>
        <w:t xml:space="preserve">6. Tools and Resources </w:t>
      </w:r>
      <w:bookmarkStart w:id="0" w:name="_GoBack"/>
      <w:r w:rsidR="000319BE" w:rsidRPr="000319BE">
        <w:rPr>
          <w:rFonts w:asciiTheme="minorHAnsi" w:hAnsiTheme="minorHAnsi" w:cs="Arial"/>
          <w:i/>
          <w:sz w:val="22"/>
          <w:szCs w:val="22"/>
        </w:rPr>
        <w:t>(if applicable)</w:t>
      </w:r>
      <w:r w:rsidR="000319BE">
        <w:rPr>
          <w:rFonts w:asciiTheme="minorHAnsi" w:hAnsiTheme="minorHAnsi" w:cs="Arial"/>
          <w:b/>
          <w:sz w:val="22"/>
          <w:szCs w:val="22"/>
        </w:rPr>
        <w:t xml:space="preserve"> </w:t>
      </w:r>
      <w:bookmarkEnd w:id="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6598C" w:rsidRPr="000613AE" w:rsidTr="00531E88">
        <w:trPr>
          <w:trHeight w:val="415"/>
        </w:trPr>
        <w:tc>
          <w:tcPr>
            <w:tcW w:w="10343" w:type="dxa"/>
            <w:shd w:val="clear" w:color="auto" w:fill="D9D9D9" w:themeFill="background1" w:themeFillShade="D9"/>
          </w:tcPr>
          <w:p w:rsidR="0006598C" w:rsidRPr="000613AE" w:rsidRDefault="0006598C" w:rsidP="0006598C">
            <w:pPr>
              <w:rPr>
                <w:rFonts w:asciiTheme="minorHAnsi" w:hAnsiTheme="minorHAnsi" w:cs="Arial"/>
                <w:i/>
                <w:sz w:val="22"/>
                <w:szCs w:val="22"/>
              </w:rPr>
            </w:pPr>
            <w:r w:rsidRPr="0006598C">
              <w:rPr>
                <w:rFonts w:asciiTheme="minorHAnsi" w:hAnsiTheme="minorHAnsi" w:cs="Arial"/>
                <w:sz w:val="22"/>
                <w:szCs w:val="22"/>
              </w:rPr>
              <w:t>If you have used any resources provided via the LSSI such as the</w:t>
            </w:r>
            <w:r>
              <w:rPr>
                <w:rFonts w:asciiTheme="minorHAnsi" w:hAnsiTheme="minorHAnsi" w:cs="Arial"/>
                <w:b/>
                <w:sz w:val="22"/>
                <w:szCs w:val="22"/>
              </w:rPr>
              <w:t xml:space="preserve"> </w:t>
            </w:r>
            <w:r w:rsidRPr="0006598C">
              <w:rPr>
                <w:rFonts w:asciiTheme="minorHAnsi" w:hAnsiTheme="minorHAnsi" w:cs="Arial"/>
                <w:b/>
                <w:i/>
                <w:sz w:val="22"/>
                <w:szCs w:val="22"/>
              </w:rPr>
              <w:t>Reflective Diary</w:t>
            </w:r>
            <w:r>
              <w:rPr>
                <w:rFonts w:asciiTheme="minorHAnsi" w:hAnsiTheme="minorHAnsi" w:cs="Arial"/>
                <w:b/>
                <w:sz w:val="22"/>
                <w:szCs w:val="22"/>
              </w:rPr>
              <w:t xml:space="preserve"> or the </w:t>
            </w:r>
            <w:r w:rsidRPr="0006598C">
              <w:rPr>
                <w:rFonts w:asciiTheme="minorHAnsi" w:hAnsiTheme="minorHAnsi" w:cs="Arial"/>
                <w:b/>
                <w:i/>
                <w:sz w:val="22"/>
                <w:szCs w:val="22"/>
              </w:rPr>
              <w:t>Learning Gain Tool</w:t>
            </w:r>
            <w:r>
              <w:rPr>
                <w:rFonts w:asciiTheme="minorHAnsi" w:hAnsiTheme="minorHAnsi" w:cs="Arial"/>
                <w:b/>
                <w:i/>
                <w:sz w:val="22"/>
                <w:szCs w:val="22"/>
              </w:rPr>
              <w:t xml:space="preserve"> </w:t>
            </w:r>
            <w:r w:rsidRPr="0006598C">
              <w:rPr>
                <w:rFonts w:asciiTheme="minorHAnsi" w:hAnsiTheme="minorHAnsi" w:cs="Arial"/>
                <w:sz w:val="22"/>
                <w:szCs w:val="22"/>
              </w:rPr>
              <w:t>please could you provide us with your experiences of using these resources and if they were helpful? Please also let us know if there are any other resources that would be helpful for those undertaking placements in future.</w:t>
            </w:r>
            <w:r>
              <w:rPr>
                <w:rFonts w:asciiTheme="minorHAnsi" w:hAnsiTheme="minorHAnsi" w:cs="Arial"/>
                <w:b/>
                <w:i/>
                <w:sz w:val="22"/>
                <w:szCs w:val="22"/>
              </w:rPr>
              <w:t xml:space="preserve"> </w:t>
            </w:r>
          </w:p>
        </w:tc>
      </w:tr>
      <w:tr w:rsidR="0006598C" w:rsidRPr="00CE62BE" w:rsidTr="00531E88">
        <w:trPr>
          <w:trHeight w:val="1691"/>
        </w:trPr>
        <w:tc>
          <w:tcPr>
            <w:tcW w:w="10343" w:type="dxa"/>
            <w:shd w:val="clear" w:color="auto" w:fill="FFFFFF" w:themeFill="background1"/>
          </w:tcPr>
          <w:p w:rsidR="0006598C" w:rsidRDefault="0006598C" w:rsidP="00531E88">
            <w:pPr>
              <w:spacing w:before="120"/>
              <w:rPr>
                <w:rFonts w:asciiTheme="minorHAnsi" w:hAnsiTheme="minorHAnsi" w:cs="Arial"/>
                <w:sz w:val="22"/>
                <w:szCs w:val="22"/>
              </w:rPr>
            </w:pPr>
          </w:p>
          <w:p w:rsidR="0006598C" w:rsidRDefault="0006598C" w:rsidP="00531E88">
            <w:pPr>
              <w:spacing w:before="120"/>
              <w:rPr>
                <w:rFonts w:asciiTheme="minorHAnsi" w:hAnsiTheme="minorHAnsi" w:cs="Arial"/>
                <w:sz w:val="22"/>
                <w:szCs w:val="22"/>
              </w:rPr>
            </w:pPr>
          </w:p>
          <w:p w:rsidR="0006598C" w:rsidRDefault="0006598C" w:rsidP="00531E88">
            <w:pPr>
              <w:spacing w:before="120"/>
              <w:rPr>
                <w:rFonts w:asciiTheme="minorHAnsi" w:hAnsiTheme="minorHAnsi" w:cs="Arial"/>
                <w:sz w:val="22"/>
                <w:szCs w:val="22"/>
              </w:rPr>
            </w:pPr>
          </w:p>
          <w:p w:rsidR="0006598C" w:rsidRDefault="0006598C" w:rsidP="00531E88">
            <w:pPr>
              <w:spacing w:before="120"/>
              <w:rPr>
                <w:rFonts w:asciiTheme="minorHAnsi" w:hAnsiTheme="minorHAnsi" w:cs="Arial"/>
                <w:sz w:val="22"/>
                <w:szCs w:val="22"/>
              </w:rPr>
            </w:pPr>
          </w:p>
          <w:p w:rsidR="0006598C" w:rsidRDefault="0006598C" w:rsidP="00531E88">
            <w:pPr>
              <w:spacing w:before="120"/>
              <w:rPr>
                <w:rFonts w:asciiTheme="minorHAnsi" w:hAnsiTheme="minorHAnsi" w:cs="Arial"/>
                <w:sz w:val="22"/>
                <w:szCs w:val="22"/>
              </w:rPr>
            </w:pPr>
          </w:p>
          <w:p w:rsidR="0006598C" w:rsidRPr="00CE62BE" w:rsidRDefault="0006598C" w:rsidP="00531E88">
            <w:pPr>
              <w:spacing w:before="120"/>
              <w:rPr>
                <w:rFonts w:asciiTheme="minorHAnsi" w:hAnsiTheme="minorHAnsi" w:cs="Arial"/>
                <w:sz w:val="22"/>
                <w:szCs w:val="22"/>
              </w:rPr>
            </w:pPr>
          </w:p>
        </w:tc>
      </w:tr>
    </w:tbl>
    <w:p w:rsidR="0006598C" w:rsidRDefault="0006598C" w:rsidP="003457AB">
      <w:pPr>
        <w:rPr>
          <w:rFonts w:asciiTheme="minorHAnsi" w:hAnsiTheme="minorHAnsi" w:cs="Arial"/>
          <w:b/>
          <w:sz w:val="22"/>
          <w:szCs w:val="22"/>
        </w:rPr>
      </w:pPr>
    </w:p>
    <w:p w:rsidR="0006598C" w:rsidRDefault="0006598C" w:rsidP="003457AB">
      <w:pPr>
        <w:rPr>
          <w:rFonts w:asciiTheme="minorHAnsi" w:hAnsiTheme="minorHAnsi" w:cs="Arial"/>
          <w:b/>
          <w:sz w:val="22"/>
          <w:szCs w:val="22"/>
        </w:rPr>
      </w:pPr>
    </w:p>
    <w:p w:rsidR="0006598C" w:rsidRDefault="0006598C" w:rsidP="003457AB">
      <w:pPr>
        <w:rPr>
          <w:rFonts w:asciiTheme="minorHAnsi" w:hAnsiTheme="minorHAnsi" w:cs="Arial"/>
          <w:b/>
          <w:sz w:val="22"/>
          <w:szCs w:val="22"/>
        </w:rPr>
      </w:pPr>
    </w:p>
    <w:p w:rsidR="0006598C" w:rsidRDefault="0006598C" w:rsidP="003457AB">
      <w:pPr>
        <w:rPr>
          <w:rFonts w:asciiTheme="minorHAnsi" w:hAnsiTheme="minorHAnsi" w:cs="Arial"/>
          <w:b/>
          <w:sz w:val="22"/>
          <w:szCs w:val="22"/>
        </w:rPr>
      </w:pPr>
    </w:p>
    <w:p w:rsidR="0006598C" w:rsidRDefault="0006598C" w:rsidP="003457AB">
      <w:pPr>
        <w:rPr>
          <w:rFonts w:asciiTheme="minorHAnsi" w:hAnsiTheme="minorHAnsi" w:cs="Arial"/>
          <w:b/>
          <w:sz w:val="22"/>
          <w:szCs w:val="22"/>
        </w:rPr>
      </w:pPr>
    </w:p>
    <w:p w:rsidR="0006598C" w:rsidRDefault="0006598C" w:rsidP="003457AB">
      <w:pPr>
        <w:rPr>
          <w:rFonts w:asciiTheme="minorHAnsi" w:hAnsiTheme="minorHAnsi" w:cs="Arial"/>
          <w:b/>
          <w:sz w:val="22"/>
          <w:szCs w:val="22"/>
        </w:rPr>
      </w:pPr>
    </w:p>
    <w:p w:rsidR="00441EC1" w:rsidRPr="00BD4D7A" w:rsidRDefault="00441EC1" w:rsidP="003457AB">
      <w:pPr>
        <w:rPr>
          <w:rFonts w:asciiTheme="minorHAnsi" w:hAnsiTheme="minorHAnsi" w:cs="Arial"/>
          <w:b/>
          <w:sz w:val="22"/>
          <w:szCs w:val="22"/>
        </w:rPr>
      </w:pPr>
      <w:r>
        <w:rPr>
          <w:rFonts w:asciiTheme="minorHAnsi" w:hAnsiTheme="minorHAnsi" w:cs="Arial"/>
          <w:b/>
          <w:sz w:val="22"/>
          <w:szCs w:val="22"/>
        </w:rPr>
        <w:t xml:space="preserve">Please return to Hannah Crow </w:t>
      </w:r>
      <w:hyperlink r:id="rId11" w:history="1">
        <w:r w:rsidRPr="00637184">
          <w:rPr>
            <w:rStyle w:val="Hyperlink"/>
            <w:rFonts w:asciiTheme="minorHAnsi" w:hAnsiTheme="minorHAnsi" w:cs="Arial"/>
            <w:b/>
            <w:sz w:val="22"/>
            <w:szCs w:val="22"/>
          </w:rPr>
          <w:t>H.E.Crow@Leeds.ac.uk</w:t>
        </w:r>
      </w:hyperlink>
      <w:r>
        <w:rPr>
          <w:rFonts w:asciiTheme="minorHAnsi" w:hAnsiTheme="minorHAnsi" w:cs="Arial"/>
          <w:b/>
          <w:sz w:val="22"/>
          <w:szCs w:val="22"/>
        </w:rPr>
        <w:t xml:space="preserve"> </w:t>
      </w:r>
    </w:p>
    <w:sectPr w:rsidR="00441EC1" w:rsidRPr="00BD4D7A" w:rsidSect="0018649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85" w:rsidRDefault="00210085" w:rsidP="001B456A">
      <w:r>
        <w:separator/>
      </w:r>
    </w:p>
  </w:endnote>
  <w:endnote w:type="continuationSeparator" w:id="0">
    <w:p w:rsidR="00210085" w:rsidRDefault="00210085" w:rsidP="001B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C" w:rsidRDefault="00065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42" w:rsidRPr="00F66842" w:rsidRDefault="00F66842">
    <w:pPr>
      <w:pStyle w:val="Footer"/>
      <w:rPr>
        <w:sz w:val="12"/>
      </w:rPr>
    </w:pPr>
    <w:r w:rsidRPr="00F66842">
      <w:rPr>
        <w:sz w:val="12"/>
      </w:rPr>
      <w:t>PGR Placement Final Report_V</w:t>
    </w:r>
    <w:r w:rsidR="0006598C">
      <w:rPr>
        <w:sz w:val="12"/>
      </w:rPr>
      <w:t xml:space="preserve">2.0_Nov 2020 </w:t>
    </w:r>
  </w:p>
  <w:p w:rsidR="001B456A" w:rsidRDefault="001B4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C" w:rsidRDefault="00065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85" w:rsidRDefault="00210085" w:rsidP="001B456A">
      <w:r>
        <w:separator/>
      </w:r>
    </w:p>
  </w:footnote>
  <w:footnote w:type="continuationSeparator" w:id="0">
    <w:p w:rsidR="00210085" w:rsidRDefault="00210085" w:rsidP="001B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C" w:rsidRDefault="00065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C" w:rsidRDefault="00065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C" w:rsidRDefault="00065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230E1"/>
    <w:multiLevelType w:val="hybridMultilevel"/>
    <w:tmpl w:val="8A9625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209318D"/>
    <w:multiLevelType w:val="hybridMultilevel"/>
    <w:tmpl w:val="57969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771A85"/>
    <w:multiLevelType w:val="hybridMultilevel"/>
    <w:tmpl w:val="7228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04382A"/>
    <w:multiLevelType w:val="hybridMultilevel"/>
    <w:tmpl w:val="E4EE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57419"/>
    <w:multiLevelType w:val="hybridMultilevel"/>
    <w:tmpl w:val="2E46B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D7E5C"/>
    <w:multiLevelType w:val="hybridMultilevel"/>
    <w:tmpl w:val="EB0A8AC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2ACD3AF1"/>
    <w:multiLevelType w:val="hybridMultilevel"/>
    <w:tmpl w:val="776E4D70"/>
    <w:lvl w:ilvl="0" w:tplc="5FBC4390">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C6F46"/>
    <w:multiLevelType w:val="hybridMultilevel"/>
    <w:tmpl w:val="2CC8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14918"/>
    <w:multiLevelType w:val="hybridMultilevel"/>
    <w:tmpl w:val="F98E82DC"/>
    <w:lvl w:ilvl="0" w:tplc="D144BBA0">
      <w:start w:val="1"/>
      <w:numFmt w:val="decimal"/>
      <w:lvlText w:val="%1."/>
      <w:lvlJc w:val="left"/>
      <w:pPr>
        <w:ind w:left="720" w:hanging="360"/>
      </w:pPr>
      <w:rPr>
        <w:rFonts w:asciiTheme="minorHAnsi" w:eastAsia="SimSu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EF113B"/>
    <w:multiLevelType w:val="hybridMultilevel"/>
    <w:tmpl w:val="F8080534"/>
    <w:lvl w:ilvl="0" w:tplc="7E843574">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E26E5"/>
    <w:multiLevelType w:val="hybridMultilevel"/>
    <w:tmpl w:val="C674D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62E7A"/>
    <w:multiLevelType w:val="hybridMultilevel"/>
    <w:tmpl w:val="8FC855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4"/>
  </w:num>
  <w:num w:numId="13">
    <w:abstractNumId w:val="19"/>
  </w:num>
  <w:num w:numId="14">
    <w:abstractNumId w:val="16"/>
  </w:num>
  <w:num w:numId="15">
    <w:abstractNumId w:val="11"/>
  </w:num>
  <w:num w:numId="16">
    <w:abstractNumId w:val="15"/>
  </w:num>
  <w:num w:numId="17">
    <w:abstractNumId w:val="21"/>
  </w:num>
  <w:num w:numId="18">
    <w:abstractNumId w:val="13"/>
  </w:num>
  <w:num w:numId="19">
    <w:abstractNumId w:val="18"/>
  </w:num>
  <w:num w:numId="20">
    <w:abstractNumId w:val="2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97"/>
    <w:rsid w:val="000000C0"/>
    <w:rsid w:val="000137DE"/>
    <w:rsid w:val="000319BE"/>
    <w:rsid w:val="00065572"/>
    <w:rsid w:val="0006598C"/>
    <w:rsid w:val="00080323"/>
    <w:rsid w:val="000A395C"/>
    <w:rsid w:val="00102D84"/>
    <w:rsid w:val="00106A98"/>
    <w:rsid w:val="00147893"/>
    <w:rsid w:val="0016649F"/>
    <w:rsid w:val="0018649D"/>
    <w:rsid w:val="001B456A"/>
    <w:rsid w:val="001C2F45"/>
    <w:rsid w:val="00201BBC"/>
    <w:rsid w:val="00210085"/>
    <w:rsid w:val="00236911"/>
    <w:rsid w:val="00273123"/>
    <w:rsid w:val="00296673"/>
    <w:rsid w:val="002A237B"/>
    <w:rsid w:val="002C084B"/>
    <w:rsid w:val="002C5597"/>
    <w:rsid w:val="00330467"/>
    <w:rsid w:val="003400F1"/>
    <w:rsid w:val="003457AB"/>
    <w:rsid w:val="0036190A"/>
    <w:rsid w:val="00366676"/>
    <w:rsid w:val="003A347B"/>
    <w:rsid w:val="003D19E4"/>
    <w:rsid w:val="003D26CE"/>
    <w:rsid w:val="003E2321"/>
    <w:rsid w:val="003F42D7"/>
    <w:rsid w:val="00416AA0"/>
    <w:rsid w:val="00441EC1"/>
    <w:rsid w:val="00446034"/>
    <w:rsid w:val="00473C47"/>
    <w:rsid w:val="00480F83"/>
    <w:rsid w:val="004A4ED4"/>
    <w:rsid w:val="0053646C"/>
    <w:rsid w:val="005468D1"/>
    <w:rsid w:val="0056264E"/>
    <w:rsid w:val="005B0D14"/>
    <w:rsid w:val="005C161B"/>
    <w:rsid w:val="00626536"/>
    <w:rsid w:val="006422C8"/>
    <w:rsid w:val="006F163E"/>
    <w:rsid w:val="00726C85"/>
    <w:rsid w:val="0079177B"/>
    <w:rsid w:val="007A22DC"/>
    <w:rsid w:val="007B5C05"/>
    <w:rsid w:val="00854151"/>
    <w:rsid w:val="00871979"/>
    <w:rsid w:val="00873D7B"/>
    <w:rsid w:val="00880119"/>
    <w:rsid w:val="00890E90"/>
    <w:rsid w:val="008D3CDE"/>
    <w:rsid w:val="008E6BE2"/>
    <w:rsid w:val="008F0D4D"/>
    <w:rsid w:val="0091059B"/>
    <w:rsid w:val="009268C3"/>
    <w:rsid w:val="00930117"/>
    <w:rsid w:val="0095612A"/>
    <w:rsid w:val="00973996"/>
    <w:rsid w:val="009A7EDF"/>
    <w:rsid w:val="00A36CF5"/>
    <w:rsid w:val="00A37818"/>
    <w:rsid w:val="00A44AD0"/>
    <w:rsid w:val="00AB2A27"/>
    <w:rsid w:val="00AD1B4C"/>
    <w:rsid w:val="00AD3173"/>
    <w:rsid w:val="00AE729F"/>
    <w:rsid w:val="00AF56BD"/>
    <w:rsid w:val="00B06313"/>
    <w:rsid w:val="00B11E12"/>
    <w:rsid w:val="00B23E4E"/>
    <w:rsid w:val="00B32D03"/>
    <w:rsid w:val="00B3772F"/>
    <w:rsid w:val="00B73992"/>
    <w:rsid w:val="00B7564E"/>
    <w:rsid w:val="00B853A3"/>
    <w:rsid w:val="00BC2BD1"/>
    <w:rsid w:val="00BD4D7A"/>
    <w:rsid w:val="00BE7A57"/>
    <w:rsid w:val="00BF7C01"/>
    <w:rsid w:val="00C21DDB"/>
    <w:rsid w:val="00C3238D"/>
    <w:rsid w:val="00C34416"/>
    <w:rsid w:val="00C43089"/>
    <w:rsid w:val="00C52CD0"/>
    <w:rsid w:val="00CA19CD"/>
    <w:rsid w:val="00D00D33"/>
    <w:rsid w:val="00D5418B"/>
    <w:rsid w:val="00DE1745"/>
    <w:rsid w:val="00DE6F62"/>
    <w:rsid w:val="00E057DF"/>
    <w:rsid w:val="00E209F2"/>
    <w:rsid w:val="00EB66B1"/>
    <w:rsid w:val="00F256A8"/>
    <w:rsid w:val="00F2667F"/>
    <w:rsid w:val="00F367F1"/>
    <w:rsid w:val="00F419B2"/>
    <w:rsid w:val="00F66842"/>
    <w:rsid w:val="00FA4DB8"/>
    <w:rsid w:val="00FD5B66"/>
    <w:rsid w:val="00FF589B"/>
    <w:rsid w:val="00FF66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F8DFA9"/>
  <w15:chartTrackingRefBased/>
  <w15:docId w15:val="{10A3258B-CB1C-4E6E-AFB5-983C1212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97"/>
    <w:pPr>
      <w:spacing w:after="0" w:line="240" w:lineRule="auto"/>
    </w:pPr>
    <w:rPr>
      <w:rFonts w:ascii="Times New Roman" w:eastAsia="SimSun" w:hAnsi="Times New Roman" w:cs="Times New Roman"/>
      <w:lang w:eastAsia="zh-CN"/>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2C559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597"/>
    <w:pPr>
      <w:ind w:left="720"/>
      <w:contextualSpacing/>
    </w:pPr>
  </w:style>
  <w:style w:type="paragraph" w:styleId="BalloonText">
    <w:name w:val="Balloon Text"/>
    <w:basedOn w:val="Normal"/>
    <w:link w:val="BalloonTextChar"/>
    <w:uiPriority w:val="99"/>
    <w:semiHidden/>
    <w:unhideWhenUsed/>
    <w:rsid w:val="001B4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6A"/>
    <w:rPr>
      <w:rFonts w:ascii="Segoe UI" w:eastAsia="SimSun" w:hAnsi="Segoe UI" w:cs="Segoe UI"/>
      <w:sz w:val="18"/>
      <w:szCs w:val="18"/>
      <w:lang w:eastAsia="zh-CN"/>
    </w:rPr>
  </w:style>
  <w:style w:type="paragraph" w:styleId="Header">
    <w:name w:val="header"/>
    <w:basedOn w:val="Normal"/>
    <w:link w:val="HeaderChar"/>
    <w:uiPriority w:val="99"/>
    <w:unhideWhenUsed/>
    <w:rsid w:val="001B456A"/>
    <w:pPr>
      <w:tabs>
        <w:tab w:val="center" w:pos="4513"/>
        <w:tab w:val="right" w:pos="9026"/>
      </w:tabs>
    </w:pPr>
  </w:style>
  <w:style w:type="character" w:customStyle="1" w:styleId="HeaderChar">
    <w:name w:val="Header Char"/>
    <w:basedOn w:val="DefaultParagraphFont"/>
    <w:link w:val="Header"/>
    <w:uiPriority w:val="99"/>
    <w:rsid w:val="001B456A"/>
    <w:rPr>
      <w:rFonts w:ascii="Times New Roman" w:eastAsia="SimSun" w:hAnsi="Times New Roman" w:cs="Times New Roman"/>
      <w:lang w:eastAsia="zh-CN"/>
    </w:rPr>
  </w:style>
  <w:style w:type="paragraph" w:styleId="Footer">
    <w:name w:val="footer"/>
    <w:basedOn w:val="Normal"/>
    <w:link w:val="FooterChar"/>
    <w:uiPriority w:val="99"/>
    <w:unhideWhenUsed/>
    <w:rsid w:val="001B456A"/>
    <w:pPr>
      <w:tabs>
        <w:tab w:val="center" w:pos="4513"/>
        <w:tab w:val="right" w:pos="9026"/>
      </w:tabs>
    </w:pPr>
  </w:style>
  <w:style w:type="character" w:customStyle="1" w:styleId="FooterChar">
    <w:name w:val="Footer Char"/>
    <w:basedOn w:val="DefaultParagraphFont"/>
    <w:link w:val="Footer"/>
    <w:uiPriority w:val="99"/>
    <w:rsid w:val="001B456A"/>
    <w:rPr>
      <w:rFonts w:ascii="Times New Roman" w:eastAsia="SimSun" w:hAnsi="Times New Roman" w:cs="Times New Roman"/>
      <w:lang w:eastAsia="zh-CN"/>
    </w:rPr>
  </w:style>
  <w:style w:type="character" w:styleId="CommentReference">
    <w:name w:val="annotation reference"/>
    <w:rsid w:val="00B06313"/>
    <w:rPr>
      <w:sz w:val="16"/>
      <w:szCs w:val="16"/>
    </w:rPr>
  </w:style>
  <w:style w:type="paragraph" w:styleId="CommentText">
    <w:name w:val="annotation text"/>
    <w:basedOn w:val="Normal"/>
    <w:link w:val="CommentTextChar"/>
    <w:rsid w:val="00B06313"/>
    <w:rPr>
      <w:sz w:val="20"/>
      <w:szCs w:val="20"/>
    </w:rPr>
  </w:style>
  <w:style w:type="character" w:customStyle="1" w:styleId="CommentTextChar">
    <w:name w:val="Comment Text Char"/>
    <w:basedOn w:val="DefaultParagraphFont"/>
    <w:link w:val="CommentText"/>
    <w:rsid w:val="00B06313"/>
    <w:rPr>
      <w:rFonts w:ascii="Times New Roman" w:eastAsia="SimSun" w:hAnsi="Times New Roman" w:cs="Times New Roman"/>
      <w:sz w:val="20"/>
      <w:szCs w:val="20"/>
      <w:lang w:eastAsia="zh-CN"/>
    </w:rPr>
  </w:style>
  <w:style w:type="character" w:styleId="Hyperlink">
    <w:name w:val="Hyperlink"/>
    <w:basedOn w:val="DefaultParagraphFont"/>
    <w:uiPriority w:val="99"/>
    <w:unhideWhenUsed/>
    <w:rsid w:val="0044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ved=2ahUKEwjnnLy4y6vnAhU15OAKHStTASsQjRx6BAgBEAQ&amp;url=https://esrc.ukri.org/about-us/visual-identity-and-logos/&amp;psig=AOvVaw17FPXtkRTPHbk37UyrpPqt&amp;ust=158048281606725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Crow@Leeds.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John</dc:creator>
  <cp:keywords/>
  <dc:description/>
  <cp:lastModifiedBy>Hannah Crow</cp:lastModifiedBy>
  <cp:revision>4</cp:revision>
  <cp:lastPrinted>2016-08-03T16:00:00Z</cp:lastPrinted>
  <dcterms:created xsi:type="dcterms:W3CDTF">2020-11-04T13:50:00Z</dcterms:created>
  <dcterms:modified xsi:type="dcterms:W3CDTF">2021-01-12T13:20:00Z</dcterms:modified>
</cp:coreProperties>
</file>